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33607" w14:textId="05336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снабжении пpодовольственными пайками pаботников пустынных, высокогоpных и остpовных гидpометеоpологических станций Главного упpавления по гидpометеоpологии пpи Кабинете Министpов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3 августа 1992 года N 652. Утратило силу постановлением Правительства Республики Казахстан от 19 ноября 2015 года № 926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19.11.2015 </w:t>
      </w:r>
      <w:r>
        <w:rPr>
          <w:rFonts w:ascii="Times New Roman"/>
          <w:b w:val="false"/>
          <w:i w:val="false"/>
          <w:color w:val="ff0000"/>
          <w:sz w:val="28"/>
        </w:rPr>
        <w:t>№ 926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установления порядка снабжения продовольственными пайками работников пустынных, высокогорных и островных гидрометеорологических станций и постов Главного управления по гидрометеорологии при Кабинете Министров Республики Казахстан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Главному управлению по гидрометеорологии при Кабинете Министров Республики Казахстан обеспечивать бесплатными питанием работников гидрометеорологических станций и постов, расположенных в пустынных, высокогорных районах в трудных климатических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по нормам бесплатного питания 3 категории гидрометеорологических станций и постов в зависимости от географических и климатических условий.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Отнести к первой категории гидрометеорологические станции и посты, расположенные в безводных и необжитых районах пустыни и высокогорных районах на высоте 2000 метров над уровнем моря и выше.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Отнести ко второй категории гидрометеорологические станции и посты, расположенные в пустынных районах, оторванных от крупных населенных пунктов (далее 20 км), в горах на высоте от 1000 до 2000 м, на необжитых островах и полуостровах.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Отнести к третьей категории гидрометеорологические станции и посты, расположенные в отдаленных малообжитых районах Казахстана, не имеющих регулярной связи с ближайшими (от 20 км и более) крупными населенными пунктами.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Главному управлению по гидрометеорологии при Кабинете Министров Республики Казахстан согласовать с Министерством здравоохранения, Министерством труда, Министерством торговли Республики Казахстан ассортимент продуктов по пайковым категориям труднодоступных станций на одного человека.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финансов Республики Казахстан предусматривать оплату согласованного ассортимента продуктов питания по пайковым категориям труднодоступных станций Главного управления по гидрометеорологии при Кабинете Министров Республики Казахстан за счет бюджета с учетом изменения индекса цен.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Главам областных администраций обеспечить за счет ресурсов области поставку продуктов питания пайковым станциям и постам по спискам, утверждаемым Главным управлением по гидрометеорологии при Кабинете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 списки пайковых станций и постов утверждаются при Кабинете Министров Республики Казахстан ежегодно.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