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65e3" w14:textId="9516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учpеждении Госудаpственной молодежной пpемии "Даpын"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11 августа 1992 года N 666. Утратило силу - постановлением Правительства РК от 7 августа 1996 г. N 983 ~P960983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признания особых заслуг молодых дарований и талантливой творческой и научной молодежи, представителей производства и других сфер, вносящих своей деятельностью значительный вклад в социально-экономическое и культурное развитие общества,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Государственную молодежную премию "Дарын"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Государственной молодежной премии "Дарын" и о Комитете по ее присуждению.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предусматривать в государственном бюджете выделение средств, необходимых для выплаты денежных премий.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У. с. - постановлением Кабинета Министров РК от 9 августа 1994 г. N 888, этим же постановлением утвержден новый состав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11 августа 1992 г. N 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Государственной молодежной премии "Дарын"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молодежная премия "Дарын" Кабинета Министров Республики Казахстан (именуемая далее премия "Дарын") присуждается молодым людям до 35 лет за значительные заслуги в творческой, научной, спортивной, производственной и других сферах трудовой деятельности, за создание и приумножение материальной и духовной культуры, за вклад в дело укрепления социально-экономической базы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постановлением Кабинета Министров РК от 9 августа 1994 г. N 888.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Премия "Дарын" присуждается один раз в 2 года в количестве 5 премий. Размер премии - 40 тыс.рублей каждая.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либо юридическим лицам премия "Дарын" дважды не присуждается.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Представление работ на соискание премии "Дарын" производится министерствами, ведомствами, творческими союзами, научными учреждениями, трудовыми коллективами и общественными организациями, редакциями газет и журналов, а также отдельными лицами, имеющими значительные заслуги перед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соискание премии "Дарын" могут выдвигаться отдельные творческие и трудовые коллективы, лица, деятельность которых признана в обществе и имеет социально-общественное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Соискателями могут быть и не граждане Казахстана за выдающиеся заслуги в социально-экономическом и культурном развитии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Работы, представляемые на соискание премии "Дарын", принимаются Комитетом по Государственной молодежной премии "Дарын" ежегодно до 1 сентября (в год присуждения премии) после опубликования условий конкурса на страницах печати. На соискателя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представление-рекомендация;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выдвигающей организации, отдельных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листок, 2 фотографии размером 4х6;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Комитета по Государственной молодежной премии "Дарын" могут быть дополнительно затребованы другие материалы, характеризующие производственную, творческую деятельность соискателя.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широкого изучения общественного мнения список принятых Комитетом по Государственной молодежной премии "Дарын" к рассмотрению работ с указанием авторов и выдвигавших их организаций публикуется в печати после окончания приема работ. Каждая работа проходит экспертную оценку, при ее оценке учитывается общественное мнение, рецензии на страницах печати, отзывы творческих союзов, художественных и редакционно-издательских советов, трудовых коллективов и общественных организаций. Наиболее достойные работы обсуждаются и выдвигаются для присуждения Государственной молодежной премии "Дарын"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просмотров программ кино-телефильмов, выставок изобразительного искусства, спектаклей, прослушиваний концертов, так же как и экспертная оценка других работ возлагается на Комитет по Государственной молодежной премии "Дарын".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 присуждении Государственной молодежной премии "Дарын" принимается на заседании Комитета по Государственной молодежной премии "Дарын" Кабинета Министров Республики Казахстан тайным голосованием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Комитета о присуждении Государственной молодежной премии "Дарын" Кабинета Министров Республики Казахстан представляются в Кабинет Министров Республики Казахстан до 1 декабря в год присуждения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 присуждении Государственной молодежной премии "Дарын" ежегодно публикуется в печати ко Дню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удостоенным премии "Дарын", присваивается звание "Лауреат Государственной молодежной премии "Дарын", вручаются удостоверение, нагрудный знак и денежная премия.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присуждении Государственной молодежной премии "Дарын" Кабинета Министров Республики Казахстан коллективу авторов или исполнителей денежная премия делится поровну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Утверждено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11 августа 1992 г. N 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Комитете по Государственной молодежной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"Дарын"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Государственной молодежной премии "Дарын" Кабинета Министров Республики Казахстан (в дальнейшем именуется Комитет) является государственно-общественной организацией, формируется из числа наиболее даровитых мастеров литературы и искусства, ведущих ученых, представителей производства, технической интеллигенции, с учетом предложений творческих союзов, научных и культурных учреждений, трудовых коллективов и общественных организаций сроком на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Комитета не должен превышать 25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соответствии с возложенными на него обязанностями: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выдвинутые на соискание работы, устанавливает на основе документов точное соблюдение порядка выдвижения, публикует список работ с указанием авторов и выдвигавших организаций в печати;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отбирает наиболее достойные работы для участия в конкурсе и публикует в печати;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допущенные работы, на основе их широкого обсуждения принимает решение о присуждении званий лауреатов Государственной молодежной премии "Дарын"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образовывать секции и экспертные комиссии по предварительному рассмотрению работ и материалов, поступивших на соискание;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членов комиссий и экспертов для ознакомления с работами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с просьбой для рассмотрения работ к творческим союзам, учреждениям структуры Академии наук Республики Казахстан, учреждениям культуры и образования, а также к ведущим специалистам.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Заседания Комитета считаются правомочными при наличии не менее 2/3 его состава. Решения Комитета о присуждении Государственной молодежной премии "Дарын" Кабинета Министров Республики Казахстан принимаются Комитетом тайным голосованием, большинством (не менее 3/4) голосов из числа присутствующих.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выдвижения на соискание Государственной молодежной премии "Дарын" работы члена Комитета ее автор не принимает участия в работе секций и заседаний Комитета, рассматривающих произведения, выдвинутые на соискание премий данного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