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fde5" w14:textId="54df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названия Дома Пpавительства и о Резиденции Пpезидента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12 августа 1992 г. N 669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Изменить название Дома Правительства на Дом Парламента
Республики Казахстан и впредь именовать его - Дом Парламента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Бывшее здание ЦК Компартии Казахстана впредь именовать -
Резиденция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Премьер-министр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