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f0f6" w14:textId="029f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от налога на добавленную стоимость товаpов детского ассоpтимента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12 августа 1992 года N 673.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"О внесении изменений и дополнений в Закон Республики Казахстан "О налоге на добавленную стоимость"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товаров детского ассортимента, производимых и реализуемых населению Республики Казахстан, освобождаемых от налога на добавленную стоимость с 1 октября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Торговым предприятиям и организациям произвести переоценку остатков товаров детского ассортимента, особождаемых от налога на добавленную стоимость, за счет внесения изменений во взаиморасчеты торговли с бюджетом по налогу на добавленную стоимость.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12 августа 1992 г. N 673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