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07c0" w14:textId="c200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ведения госудаpственного земельного кадастpа и монитоpинга земель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17 августа 1992 года N 683 (Извлечение). Утратило силу - постановлением Правительства РК от 17 сентября 1997 г. N 1347 ~P971347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кодексом Республики Казахстан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порядке ведения государственного земельного кадастра и мониторинга земель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ведению государственного земельного кадастра и мониторинга земель осуществляются землеустроительной службой Государственного комитета Республики Казахстан по земельным отношениям и землеустройству за счет бюджета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комитету Республики Казахстан по земельным отношениям и землеустройству, главам областных, Алма-Атинской и Ленинской городских администраций: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осуществлять необходимые мероприятия по совершенствованию государственного земельного кадастра и обеспечению Советов народных депутатов, местных администраций, заинтересованных предприятий, учреждений, организаций и граждан сведениями и документами о правовом режиме земель, распределении их по категориям, угодьям, землевладельцам и землепользователям, о качественной характеристике и народнохозяйственной ценности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организовать ведение мониторинга земель для своевременного выявления изменений в состоянии земельного фонда, их оценки, предупреждения и устранения последствий негативных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Госэкономкомитету и Министерству материальных ресурсов Республики Казахстан в установленном порядке учитывать в составе государственных нужд ежегодную потребность землеустроительной службы Государственного комитета по земельным отношениям и землеустройству в материально-технических ресурсах, необходимых для ведения государственного земельного кадастра и мониторинга земель, а также для издания кадастровой документации и материалов мониторинга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Государственному комитету Республики Казахстан по земельным отношениям и землеустройству с участием Министерства экологии и биоресурсов, Министерства сельского хозяйства Республики Казахстан, других заинтересованных органов государственного управления в 1992 году: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привести действующие инструкции и методические указания по ведению государственного земельного кадастра, тематическому картографированию земельных угодий, экономической оценке земель, почвенным, геоботаническим и другим обследованиям и изысканиям, государственной регистрации предоставляемых во владение, пользование и аренду земель в соотвествие с составом данных, включаемых в земельно-кадастровую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инструктивно-методическую документацию по ведению мониторинга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Государственному комитету Республики Казахстан по земельным отношениям и землеустройству, главам областных, Алма-Атинской и Ленинской городских администраций, заинтересованным министерствам, государственным комитетам и ведомствам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развитие работ по картографированию земельных угодий, проведению почвенных, геоботанических и других обследований и изысканий до объемов, необходимых для систематического и своевременного уточнения, обновления и повышения достоверности данных, включаемых в государственный земельный кадастр;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систематическое обновление материалов оценки земель, необходимых для установления размеров платежей за предоставленные во владение, пользование и аренду земельные участки;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по зонам республики периодичность обновления и детальность планово-картографических материалов, почвенных, геоботанических и других обследований и изысканий, а также данных оценки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проведение в 1992-1995 годах необходимых картографических и других работ в сельских населенных пунктах и поселках с целью обеспечения аульных, сельских и поселковых Советов народных депутатов соответствующими материалами.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17 августа 1992 г. N 683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 порядке ведения государственного земельного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кадастра и мониторинга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земельный кадастр и мониторинг земель в Республике Казахстан ведутся в соответствии со статьями 179-183 Земельного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земельный кадастр содержит систему необходимых сведений и документов о правовом режиме земель, их распределении по угодьям, землевладельцам, землепользователям, категориям земель, о качественной характеристике и народнохозяйственной ценности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земель представляет собой систему наблюдений за состоянием земельного фонда для своевременного выявления происходящих в нем изменений, их оценки, предупреждения и устранения последствий негативных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земельный кадастр и мониторинг земель ведутся по единой для республики системе и обеспечиваются проведением топографо-геодезических, картографических, почвенных, геоботанических и других обследований и изысканий, регистрацией землевладений и землепользований, учетом и оценкой земель, использованием комплекса наземных передвижных, стационарных и дистанционных (аэрокосмических) методов наблюдения за проявлением процессов эрозии, потери гумуса, засоления, закисления, заболачивания, переувлажнения, подтопления, опустынивания, загрязнения опасными веществами, переуплотнения и других природных и антропогенных негативных изменений качественного состояния земель, а также за динамикой степени окультуренности используемых в сельском хозяйстве земель по комплексу показателей, характеризующих их плодородие.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Тематическое картографирование земель и наблюдение за их состоянием, выполняемые предприятиями, учреждениями и организациями, независимо от их ведомственной принадлежности, кооперативами и гражданами, ведутся по методикам, утвержденным Государственным комитетом Республики Казахстан по земельным отношениям и землеустройству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комитет Республики Казахстан по земельным отношениям и землеустройству: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работы по регистрации землевладений и землепользований, картографированию земельных угодий, проведению почвенных, геоботанических, топографо-геодезических и других обследований и изысканий, наблюдений за состоянием земель и другие мероприятия, связанные с ведением государственного земельного кадастра и мониторинга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 участием заинтересованных министерств и ведомств и утверждает методические указания и инструкции по государственной регистрации землевладений и землепользований, оценке земель, проведению почвенных (включая почвенно-агрохимические и почвенно-мелиоративные), геоботанических и других обследований и изысканий, картографированию земельных угодий, оперативному наблюдению за состоянием земель, а также по созданию планово-картографических материалов, необходимых для ведения государственного земельного кадастра и мониторинга земель. Издаваемые Государственным комитетом Республики Казахстан по земельным отношениям и землеустройству в пределах его компетенции методические указания и инструкции по вопросам, связанным с ведением государственного земельного кадастра и мониторинга земель, являются обязательными для всех министерств, государственных комитетов, ведомств, предприятий, учреждений, организаций, а также для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систематическое изучение спроса и потребности в долгосрочной и оперативной информации о наличии, состоянии и оценке земельных ресурсов, включаемой в состав земельного кадастра, принимает меры к постоянному совершенствованию государственного земельного кадастра и мониторинга земель, включению в них данных, соответствующих возникающим народнохозяйственным и природоохранным потребностям;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систематизацию, изучение и хранение данных о земле, а также издание подлежащих опубликованию материалов государственного земельного кадастра и мониторинга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Формами земельно-кадастровой документации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характеризующие правовой режим, количество, качественное состояние и местоположение земель, предоставленных во владение и пользование предприятиям, учреждениям, организациям и гражданам;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земельно-кадастровая книга земель, находящихся в ведении аульного, сельского, поселкового Советов народных депутатов;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земельно-кадастровая книга района, города (кроме городов республиканского подчинения);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земельный кадастр области и города республиканского подчинения;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земельный кадастр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земельно-кадастровой документации относятся также картографические, обследовательские и другие материалы, содержащие сведения о границах административно-территориальных образований, правовом положении земель, их количестве, качественном состоянии, народнохозяйственной ценности и производительной способности по землевладениям и землепользованиям, населенным пунктам, административным районам, областям и республике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целях уточнения и обновления кадастровых данных: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руководители всех предприятий, учреждений и организаций, независимо от их ведомственной подчиненности, и граждане, ведущие крестьянское хозяйство, уполномоченные органы аульных, сельских, поселковых Советов народных депутатов, глав городских (городов районного подчинения) администраций ежегодно представляют главам соответствующих районных (городских) администраций отчеты по установленной форме о происшедших изменениях в составе земель, находящихся во владении и в пользовании этих предприятий, учреждений, организаций и граждан, а также в ведении аульных, сельских, поселковых Советов народных депутатов, глав городских (городов районного подчинения) администраций по состоянию на 1 января следующего за отчетным годом;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государственные землеустроительные органы составляют отчеты о наличии, качественном состоянии и использовании земель по районам, городам областного и республиканского подчинения, областям Республики Казахстан по состоянию на 1 января следующего за отчетным годом с включением в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- сведений о наличии и происшедших изменениях в площадях сельскохозяйственных угодий (в том числе отдельно орошаемых и осушенных земель), распределении их по видам, землевладельцам и землепользователям, а также сведений об изъятии используемых и нерационально используемых земель и о землях, отведенных в истекшем году предприятиям, учреждениям и организациям для несельскохозяйственных нужд;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раз в 5 лет - сведений, необходимых для взимания платы за предоставленную землю, сведений о наличии земель и распределении их по категориям, угодьям, землевладельцам, землепользователям, происшедших изменениях в площадях угодий, качественном состоянии земель, их кадастровой оценке и освоенности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Отчеты о наличии, качественном состоянии и использовании земель, составляемые в соответствии с пунктом 5 настоящего Положения, рассматриваются и утверждаются: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району и городу областного подчинения - главами соответственно районной, городской администрации и не позднее 1 февраля следующего за отчетным годом представляются главе областной администрации;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области и городу республиканского подчинения - главами соответственно областной, городской администрации и не позднее 20 февраля следующего за отчетным годом представляются в Государственный комитет Республики Казахстан по земельным отношениям и землеустройству.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комитет Республики Казахстан по земельным отношениям и землеустройству не позднее 20 марта следующего за отчетным годом представляет сводный отчет о наличии, качественном состоянии и использовании земель (по городам областного и республиканского подчинения, областям и в целом по республике) в Кабинет Министров Республики Казахстан, Госэкономкомитет и Госкомстат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Результат мониторинга земель оформляются в виде текстовых и графических материалов и ежегодно включаются в отчеты о наличии, качественном состоянии и использовании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 правильность сведений, содержащихся в государственной земельно-кадастровой книге земель, находящихся в ведении аульного, сельского, поселкового Совета народных депутатов, в государственной земельно-кадастровой книге района, города (кроме городов республиканского подчинения), несут ответственность должностные лица, на которых возложено ведение указанных земельно-кадастровых книг, и председатель соответствующего аульного, сельского, поселкового Совета народных депутатов, глава районной, городской (кроме городов республиканского подчинения) администраций.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