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0499" w14:textId="4190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pасходования сpедств, выделяемых из госудаpственного бюджета на пpием и обслуживание пpибывающих в Республику иностpанных делегаций и отдельных лиц оpганами госудаpственного упpавления, а также госудаpственными пpедпpиятиями, оpганизациями и учpеждениями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17 августа 1992 г. N 685. Утратило силу - постановлением Правительства РК от 2 сентября 1999 г. N 1299 ~P991299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Установить, что расходы по приглашению и приему иностранных делегаций и отдельных лиц органами государственного управления осуществляются с разрешения Кабинета Министров.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Утвердить нормы расходов на прием и обслуживание прибывающих по приглашению в республику иностранных делегаций и отдельных лиц для министерств, государственных комитетов, ведомств, местных органов государственного управления, а также государственных предприятий и организаций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Установить, что сметы расходов на прием иностранных делегаций и отдельных лиц утверждаются первыми руководителями вышеуказанных органов, в пределах установленных настоящим постановлением норм.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Запретить расходование государственных средств на обслуживание делегаций, приезжающих в качестве представителей на съезды, конференции, конгрессы, симпозиумы и аналогичные совещания, сверх утвержденной сметы.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Комитету финансового контроля совместно с Министерством финансов Республики Казахстан и его органам на местах осуществлять постоянный контроль за расходованием министерствами, государственными комитетами, ведомствами, местными органами государственного управления государственных средств на прием иностранных делегаций и отдельных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Результаты проверок два раза в год докладывать Кабинету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Министерству финансов, Госэкономкомитету Республики Казахстан вносить изменения в нормы расходов на прием и обслуживание иностранных делегаций и отдельных лиц, установленные настоящим постановлением, с учетом изменения индекса.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Рекомендовать хозяйственным организациям и предприятиям негосударственных форм собственности руководствоваться утвержденными нормами расходов на прием и обслуживание прибывающих в республику иностранных делегаций и отдельных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Расходы, произведенные сверх установленных норм и утвержденной сметы, производить за счет прибыли, остающейся после уплаты налогов и обязательных платежей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Указанный порядок не применяется в отношении официальных делегаций, прием и обслуживание которых осуществляется в соответствии с распоряжением Премьер-министра от 30 декабря 1991 г. N 236.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 постановлению Кабинета Министров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17 августа 1992 г. N 685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НОРМЫ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расходов на обслуживание иностранных делегаций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 отдельных лиц органами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управления, а также государственными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предприятиями, организациями и учреждениями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(в рублях)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1                     !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Оплата гостиницы (в сутки на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человека):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а) для министров и лиц аналогичных      по фактическим расходам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рангов, членов парламентов -            (не более стоимости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руководителей делегаций                 двухкомнатного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высшей категории гостиницы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разряда "Высший А")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б) для руководителей делегаций          по фактическим расходам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(кроме лиц, перечисленных в             (не более стоимости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подпункте "а" настоящего пункта)        двухместного номера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категории гостиницы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разряда "Высший Б")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в) для членов делегаций,                по фактическим расходам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переводчиков и сопровождающих        (не более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лиц                                  одноместного номера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категории гостиницы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разряда)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Оплата питания (в сутки на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человека):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для руководителя                        до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члена делегации                         до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переводчика и сопровождающих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лиц, не являющихся членами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делегаций                               до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Расходы на проведение официальных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завтраков, обедов, ужинов производятся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делегаций из расчета на каждого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возглавляемых лицами, перечисленными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подпункте "а" пункта 1                до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подпункте "б" пункта 1                до 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Буфетное обслуживание во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переговоров, мероприятий культурной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(на 1 человека в день,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включая переводчика и сопровождающих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лиц)                                       до 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Культурное обслуживание (на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человека в день, включая переводчика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сопровождающего)                           до 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Бытовое обслуживание и прочие расходы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 1 члена делегаций в день)              до 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Оплата труда переводчика, не состоящего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штате организации, принимающей делегацию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день)                                   до 150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Примечания: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Оплата номеров в гостиницах и плата за пользование автомобильным транпспортом производятся по ценам и тарифам, действующим в городе, в котором принимается иностранная делегация или отдельные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Оплата проезда делегаций воздушным транспортом и по железной дороге производится по нормам, установленным действующим законодательством Республики Казахстан о служебных командировках.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Расходы, связанные с бронированием мест в гостиницах по заявкам министерств, ведомств, организаций и учреждений, предусматриваются в размере 50 процентов от стоимости места за сутки.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Расходы на обслуживание иностранных делегаций автомобильным транспортом предусматриваются в сметах из расчета почасовой оплаты: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руководителей делегации - легкового автомобиля класса "Волга" не более чем за 12 часов работы в сутки;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членов делегации: при численности делегации от 10 человек - нового автомобиля класса "Волга" на трех членов делегации и при численности делегации свыше 10 человек - автобуса (исходя из его вместимости), но более чем за 10 часов работы в сутки.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Во время завтрака, обеда, ужина или другого аналогичного мероприятия, связанного с официальным приемом иностранных делегаций, количество участников со стороны Республики Казахстан не должно превышать количества участников от иностранных делегаций.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При составе делегации свыше 5 человек количество сопровождающих лиц и переводчиков, обслуживающих делегацию, должно определяться из расчета один переводчик или сопровождающий не менее чем на 5 членов делегации.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