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7d109" w14:textId="eb7d1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поpядке pасчетов по созданию госудаpственных матеpиальных pезеpвов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17 августа 1992 года N 686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Учитывая сложность расчетно-платежных операций при поставке
(закладке) и отпуске материалов и товаров государственного резерва,
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Принять предложение Комитета по государственным материальным
резервам при Кабинете Министров Республики Казахстан, согласованное с
Министерством финансов и Национальным государственным банком
Республики Казахстан, о финансировании материальных ценностей
государственного и мобилизационного резервов без открытия кредитов из
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финансов республики совместно с Национальным
государственным банком и Комитетом по государственным материальным
резервам при Кабинете Министров республики определить порядок
проведения расчетов с материалами и товарами государственного резерва
и утвердить соответствующую инструкцию о порядке расчетов за материалы
и товары государственного резерва.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