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dbfb1" w14:textId="00dbf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социально-пpавовой защищенности выпускников высших и сpедних специальных учебных заведений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25 августа 1992 года N 704
     Утратило силу - постановлением Правительства РК от 17 июня 2002 г. N 665 ~P020665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дальнейшего развития договорных отношений в подготовке
специалистов с высшим и средним специальным образованием, обеспечения
трудоустройства и создания социально-правовой защищенности выпускников
учебных заведений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Предоставить высшим и средним специальным учебным заведениям 
право самостоятельно распределять выпускников на основе заключенных 
договоров.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Поручить Министерству образования Республики Казахстан по
согласованию с министерствами и ведомствами, имеющими в своем
подчинении высшие и средние специальные учебные заведения,
осуществлять методическое руководство и определение дополнительной 
потребности в специалистах с высшим и средним специальным
образованием в республике для установления количественных
показателей приема в вузы и техникумы и проведения
межведомственного распределения молодых специалистов, не
охваченных договорами.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Утвердить Временное положение о трудоустройстве и
социально-правовой защищенности выпускников высших и средних
специальных учебных заведений Республики Казахстан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Главам областных, Алма-Атинской и Ленинской городских
администраций установить строгий контроль за трудоустройством
выпускников высших и средних специальных учебных заведений Республики
Казахстан и выполнением Временного положения, утвержденного настоящим
постановлением, безусловным предоставлением всех прав и льгот,
установленных действующим законодательством для молодых специалистов.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постановлением Кабинета Министров
                                          Республики Казахстан
                                      от 25 августа 1992 г. N 704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ВРЕМЕННОЕ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о трудоустройстве, социально-правовой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защищенности выпускников высших и средних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специальных учебных заведений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Настоящее Временное положение разработано в соответствии с
Законом Казахской ССР "О занятости населения" и Законом Республики
Казахстан "Об образовании".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I.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Настоящее Временное положение действует в период перехода 
республики к рынку и применяется Министерством образования Республики
Казахстан, отраслевыми министерствами и ведомствами Республики 
Казахстан и учебными заведениями в целях трудоустройства и 
социально-правовой защиты выпускников высших и средних специальных 
учебных заведений.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Выпускники высших и средних специальных учебных заведений,
принятые на обучение по государственному заказу с отрывом от
производства, подлежат направлению на работу в соответствии с
планом межведомственного распределения по специальности и
квалификации, приобретенным в учебном заведении.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Выпускники, подготовленные учебными заведениями на основании
договоров с предприятиями, организациями, учреждениями, направляются
на работу в соответствии с заключенными договорами.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2 - в редакции постановления Кабинета Министров
Республики Казахстан от 19 мая 1994 г. N 541.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Выпускники высших и средних специальных учебных заведений,
получившие диплом и направленные на работу, считаются молодыми 
специалистами в течение трех лет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Аттестация молодого специалиста проводится в установленном
порядке после трех лет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Молодые специалисты, направленные на работу, обязаны отработать
не менее трех лет по месту распределения в соответствии со
специальностью и квалификацией, полученными в учебном заведении.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3 дополнен абзацем - постановлением Кабинета
Министров Республики Казахстан от 19 мая 1994 г. N 541.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Высшими и средними специальными учебными заведениями по 
просьбе студентов, учащихся и выпускников, на основе данных
государственной службы занятости, предприятий, организаций и
учреждений представляется информация о вакантных должностях и
оказывается содействие в трудоустройстве (эта работа проводится в
течение всего периода обучения).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5. Персональное распределение на работу выпускников высших и 
средних специальных учебных заведений осуществляются комиссией учебных 
заведений, в состав которой включается ректор (директор) или 
проректор (заместитель директора) учебного заведения (председатель
комиссии), заведующие выпускающих кафедр, отделений, представители
государственной службы занятости предприятий, организаций, учреждений,
для которых осуществляется подготовка специалистов.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5 изменен постановлением Кабинета Министров 
Республики Казахстан от 19 мая 1994 г. N 541.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II. Трудоустройство выпускников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и средних специальных учебных заведений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Взаимоотношения и ответственность учебного заведения, 
студента, учащегося, выпускника и предприятия, организации,
учреждения, независимо от форм собственности, регулируются договором о
подготовке специалиста, который гарантирует обязательное
трудоустройство выпускника. Альтернативной формой является
самостоятельное трудоустройство или с помощью государственной службы
занятости.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Договор предусматривает обязательства сторон: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учебного заведения - за качество и уровень подготовки
специалистов;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выпускника - за успешное окончание учебного заведения и работу на
предприятии на срок, определенный индивидуальным договором;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предприятия, организации и учреждения - за обеспечение молодого
специалиста работой, соответствующей его квалификации,
профессиональной подготовке, а также жильем и другими социальными
услугами, возмещением учебному заведению затрат, связанных с
подготовкой специалистов, в соответствии с установленным размером
оплаты на основании соглашения с учебным заведением;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ответственность сторон определяется в договоре согласно
действующему законодательству. Споры по договорам рассматриваются в
судебном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Помощь в трудоустройстве выпускникам, а также студентам и
учащимся высших и средних специальных учебных заведений оказывают
соответствующая служба (отдел) учебного заведения, отраслевые
министерства, руководители местных органов государственной власти.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Право самостоятельного трудоустройства по просьбе студента,
учащегося предоставляется комиссией учебного заведения: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выпускникам, имеющим инвалидность первой или второй группы, или
имеющим одного из родителей или супруга (супругу) указанной категории
инвалидности;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выпускникам - беременным женщинам, матерям или отцам, имеющим 
ребенка в возрасте до 3 лет на момент окончания учебного заведения;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супругам, оканчивающим учебное заведение одновременно, работа 
предоставляется на предприятиях, в учреждениях и организациях в одном
городе, районе; если один из супругов оканчивает учебное заведение
раньше и направляется на работу в соответствии с договором, то другому
может быть предоставлена работа с учетом будущего направления в тот же
город, район, а если такой возможности нет, то представлено право
самостоятельного трудоустройства.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Служба (отдел) учебного заведения при активном участии 
выпускающих кафедр, отделений и студенческих организаций выполняет 
следующие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оформляет индивидуальные договоры студентов и учащихся с
предприятиями, организациями и учреждениями, независимо от форм 
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проводит тестирование студентов и учащихся с целью выявления 
индивидуальных особенностей и уровня подготовки и дает рекомендацию
профессиональной подготовке и работе предпочтительного характера
после окончания учебного заведения;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работает в тесном контакте с государственной службой занятости, 
предприятиями, организациями, учреждениями, министерствами,
ведомствами, ассоциациями и концернами;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содействует студентам и учащимся в поиске временной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зантересованными работодателями организует
презентацию выпускников, не заключивших договоры о целевой подготовке,
и оказывает им содействие в трудоустройстве;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учет и контроль выполнения заключенных договоров на
подготовку кадров;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поддерживает связь с выпускниками, участвует в организации работы
по изучению их трудовой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анализирует конъюктуру рынка труда и разрабатывает рекомендации
по изменению объемов, структуры и качества подготовки специалистов;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выдает удостоверение о направлении на работу, разрешение на
самостоятельное трудоустройство и направление в государственную
службу занятости (приложения N 1, 2).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III. Соцальные гарантии и компенсации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Молодым специалистам по окончании учебного заведения 
предоставляется отпуск продолжительностью в один календарный месяц. 
За время отпуска им выплачивается пособие в размере месячной стипендии.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Выпускникам учебным заведений оказывается единовременная помощь
и оплачиваются стоимость проезда и перевоза имущества и переезжающих с
ним членов семьи, суточные за время нахождения в пути за счет тех
предприятий, организаций и учреждений, в чье распоряжение они
направлены на работу.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Выпускникам высших и средних специальных учебных заведений,
получившим возможность поступать на работу самостоятельно, пособия за 
время отпуска выплачиваются за счет учебного заведения.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У.с. - постановлением КМ РК от 31 марта 1995 г. N 376.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Выпускникам учебных заведений, находящимся в отпуске по 
беременности и родам или имеющим детей в возрасте до 3 лет, по их
просьбе предоставляется отпуск с выплатой пособия в установленном
законодательством порядке с продлением срока обучения.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При вступлении молодых специалистов в брак по окончании
работы комиссии место работы супругов определяется по договоренности
между министерствами и ведомствами, на предприятиях, в учреждениях и
организациях, в которых им предоставляется работа, а в случае 
разногласия - министерством или ведомством, в ведении которого 
учебное заведение, исходя из наиболее целесообразного использования
молодых специалистов.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Молодым специалистам - беременным женщинам, матерям, кормящим 
грудью или имеющим ребенка в возрасте до 3 лет, работа предоставляется 
по их просьбе по месту постоянного жительства семьи (мужа, родителей).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Молодым специалистам, имеющим родителей пенсионеров,
инвалидов, при отсутствии в семье других трудоспособных членов работа
предоставляется с учетом их просьбы по месту постоянного жительства
родителей.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Молодым специалистам - женам (мужьям) военнослужащих
офицерского состава, а также прапорщиков, мичманов и военнослужащих
сверхсрочной службы Вооруженных Сил, органов Комитета национальной
безопасности и Министерства внутренних дел Республики Казахстан работа
предоставляется по месту постоянного прохождения службы мужьями
(женами), при наличии там работы по специальности.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супругов военнослужащих срочной службы, а также курсантов
военных училищ действие настоящего пункта Положения не
распространяется.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Молодые специалисты, направленные на работу в другую
местность, а также члены их семей обеспечиваются по приезду вне
очереди жилым помещением, на пользование которым заключается договор
жилищного найма. Место (комната для семьи) в общежитии или
арендованное жилье являются временной мерой обеспечения молодого
специалиста и членов его семьи жилой площадью. В таком же порядке
обеспечиваются жилой площадью молодые специалисты, направленные на
работу по месту прежнего жительства, если они проживали до поступления
в учебное заведение в общежитии или на арендованной жилой площади.
Выпускникам, которые по какой-либо причине не были обеспечены по
приезду обусловленной в удостоверении о направлении на работу жилой
площадью и продолжают работать на тех же предприятиях, в организациях
и учреждениях, сохраняют право на ее получение вне очереди, независимо
от срока работы на данном предприятии, в организации, учреждении.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Руководители предприятий, организаций и учреждений оказывают
содействие нуждающимся молодым специалистам в получении долгосрочных
ссуд для приобретения или строительства жилья.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Всем выпускникам, окончившим с отличием учебные заведения,
устанавливается более высокая заработная плата в пределах схемы 
должностных окладов, которая сохраняется до первого изменения 
должностного оклада в соответствии с решением аттестационной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20. В случае отказа предприятия, организации, учреждения в приеме 
на работу молодых специалистов, окончивших высшие или средние
специальные учебные заведения и направленных в установленном порядке
на данное предприятие, в организацию, учреждение, молодые специалисты
имеют право обжаловать необоснованный отказ в судебном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21. Выпускникам, устраивающимся на работу самостоятельно или по 
направлению государственной службы занятости и принятым на предприятие 
для работы по специальности, предоставляются права молодого 
специалиста с выдачей удостоверения о направлении на работу.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21 изменен постановлением Кабинета Министров
Республики Казахстан от 7 апреля 1995 г. N 424.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22. Молодой специалист, не явившийся к месту распределения по
неуважительной причине, обязан полностью возместить учебному
заведению либо направившему его на обучение предприятию, организации,
учреждению все суммы, затраченные на его подготовку.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Дополнено пунктом 22 - постановлением Кабинета Министров 
Республики Казахстан от 19 мая 1994 г. N 541.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Приложения N 1 - 2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к Временному положению о трудоустройстве,
                            социально-правовой защищенности выпускников
                            высших и средних специальных 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