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5e17" w14:textId="e215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стpоительстве комплекса установки концентpиpования пpопилена на Павлодаpском нефтепеpеpабатывающем заводе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26 августа 1992 года N 706.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Министpов Республики Казахстан от 26 августа 1992 года N 706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сырьем действующих мощностей Атырауского химического завода по производству полипропилена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Павлодарского нефтеперерабатывающего завода о строительстве на условиях "под ключ" комплекса установки концентрирования пропилена мощностью 65 тыс.тонн в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Павлодарскому нефтеперерабатывающему заводу в 1992-1995 годах на экспорт нефтепродуктов в объемах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комитету Республики Казахстан по экономике, Министерству энергетики и топливных ресурсов Республики Казахстан оформить квоты, а Министерству внешнеэкономических связей Республики Казахстан выдать Павлодарскому нефтеперерабатывающему заводу лицензии на экспорт указанной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Таможенному комитету Республики Казахстан оформить по представлению Павлодарского нефтеперерабатывающего завода беспошлинный ввоз и вывоз инофирмами в Республику Казахстан машин, оборудования, приборов, конструкций и других изделий для проведения работ по строительству установки концентрирования пропилена.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