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09523" w14:textId="b7095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натуpальных ноpмах pасходов на обмундиpование и питание студентов высших, учащихся сpедних специальных и пpофессионально-технических учебных заведений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Министpов Республики Казахстан от 28 августа 1992 года N 720. 
     Утратило силу - постановлением Правительства РК от 17 июня 2002 г. N 665 ~P020665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социальной защиты учащейся молодежи Кабинет Министров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У.с. - постановлением КМ РК от 31 марта 1995 г. N 376.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нормы выдачи и сроки носки одежды, обуви, нательного и постельного белья; натуральные нормы питания для учащихся индустриально-педагогических техникумов согласно приложениям N 1 - 4.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В пункт 2 внесены изменения постановлением Кабинета Министров Республики Казахстан от 30 мая 1994 г. N 573.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Распространить на студентов Казахского женского педагогического института натуральные нормы питания, утвержденные в приложении N 1.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Министерству торговли Республики Казахстан, концерну "Казлегпром" обеспечить изготовление и поставку одежды, обуви, нательного и постельного белья учащимся, студентам согласно утвержденным нормативам.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При невозможности обеспечения одеждой, обувью, бельем и питанием, а также в случае выплат студентам, учащимся взамен указанного материального обеспечения денежной компенсации в порядке, установленном действующим законодательством, предоставить право Министерству образования Республики Казахстан, областным управлениям (профессионально-технического) образования определить в подведомственных им учреждениях размер денежной компенсации в соответствии с установленными нормативами.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Установить, что указанные нормативы вводятся в действие с 1 января 1992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Приложения N 1 - 7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к постановлению Кабинета Министров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от 28 августа 1992 г. N 720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Сноска. Из названий приложений N 1 - 4 исключены слова "профессионально-технических училищ", "профтехучилищ" - постановлением Кабинета Министров Республики Казахстан от 30 мая 1994 г. N 573.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