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1f63c" w14:textId="871f6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pеализации Указа Пpезидента Республики Казахстан от 16 маpта 1992 г. N 674 "О меpах по социальной защите военнослужащих и лиц, уволенных с военной службы, на теppитоpии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 сентябpя 1992 года N 726 (Извлечение). Утратило силу - постановлением Правительства РК от 25 декабря 1996 г. N 1620 ~P961620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Указа Президента Республики Казахстан от 16 марта
1992 г. N 674 "О мерах по социальной защите военнослужащих и лиц,
уволенных с военной службы, на территории Республики Казахстан"
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Сохранить для военнослужащих выплату денежного вознаграждения
за особые условия службы до 30 процентов, классную квалификацию 
(квалификационную категорию) - в размере до 10 процентов штатно-должностного
оклада в зависимости от категории военнослужащих и присвоенной классности
(квалификационной категории).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Разрешить Министерству обороны Республики Казахстан повысить 
с 1 мая 1992 г. тарифные ставки и должностные оклады рабочих и служащих
воинских частей, предприятий, организаций и учреждений, военно-учебных
заведений в среднем на 100 процентов. Увеличение заработной платы 
произвести к размерам ставок и окладов, действовавшим на 1 января 
1992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Предоставить Министру обороны Республики Казахстан право по
согласованию с Министерством труда и Министерством финансов 
Республики Казахстан устанавливать должностные оклады по нетиповым 
должностям, специфическим для Министерства обороны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Главам администраций на местах: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предоставить льготы отдельным категориям военнослужащих (пункт 3
Указа) по оплате за занимаемую ими и проживающими с ними членами
семьи жилую площадь в домах государственного и ведомственного жилого
фонда и коммунальные услуги в размере 50 процентов. Указанную часть 
расходов отнести за счет средств местного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совместно с Министерством обороны Республики Казахстан уточнить 
перечень закрытых (обособленных) военных городков, где воспрещается 
приватизация жилья, и представить в Кабинет Министров Республики 
Казахстан на утверждение.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финансов Республики Казахстан изыскать дополнительные
источники средств для: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выплаты добавочных видов денежного довольствия за особые условия
службы и классную квалификацию;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оказания безвозмездной финансовой помощи по строительству 
индивидуальных жилых домов.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обороны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определить перечень должностей с особыми условиями службы, а также
должностей, по которым может присваиваться классная квалификация
(классность) для выплаты добавочных видов денежного довольствия;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разработать Инструкцию о порядке оказания безвозмездной финансовой
помощи военнослужащим на приобретение жилья и контроле за целевым 
использованием выделенных на эти цели средств, согласовать ее с
Министерством финансов, Национальным государственным банком и
Госэкономкомитетом Республики Казахстан и внести на утверждение
в Кабинет Министров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