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1729" w14:textId="e8b1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гpажданской обоpоне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 сентябpя 1992 года N 733 (Извлечение). Утратило силу - постановлением Пpавительства РК от 19 декабpя 1995 г. N 1820 ~P951820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7 мая
1992 г. N 738 "О преобразовании Государственного комитета обороны 
Республики Казахстан в Министерство обороны Республики Казахстан"
и постановлением Кабинета Министров Республики Казахстан от 2 июля
1992 г. N 575 "О Министерстве обороны Республики Казахстан"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Созданный на базе Управления гражданской обороны и чрезвычайных
ситуаций Штаб гражданской обороны Республики Казахстан подчинить Кабинету 
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Штабы гражданской обороны областей, городов с подведомственными
им подразделениями, учреждениями, Республиканский вычислительный центр
коллективного пользования в республиканские курсы гражданской
обороны подчинить Штабу гражданской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численность центрального аппарата Штаба гражданской
обороны Республики Казахстан в количестве 90 человек (без персонала
по охране и обслуживанию зданий и специальных сооружений) и лимит 
служебных легковых автомобилей в количестве 3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право начальнику Штаба гражданской обороны Республики
Казахстан утверждать структуру и штаты штабов и частей гражданской обороны 
в пределах установленных численности и фонда оплаты труда по должностям, 
занимаемым военнослужащими, по согласованию с Министерством обороны 
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пункта 2 в редакции постановления от 15 февраля
1993 г. N 113.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До принятия нормативных актов Республики Казахстан по 
Вооруженным Силам сохранить за военнослужащими штабов гражданской 
обороны и подведомственных им подразделений и учреждений льготы по
социально-правовой защите и другие льготы, предусмотренные для 
военнослужащих Объединенных Вооруженных Сил Содружества Независимых
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Распространить на рабочих и служащих штабов гражданской обороны
и подведомственных им подразделений и учреждений условия оплаты труда,
предусмотренные для соответствующих категорий работников Объединенных
Вооуженных Сил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материальных ресурсов Республики Казахстан в 
установленном порядке обеспечить выделение Штабу гражданской обороны
республики необходимых материально-технических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комитету Республики Казахстан по экономике
и местным администрациям: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приоритетное размещение заявок на строительство объектов 
социально-бытового и специального назначения штабов гражданской 
обороны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финансов Республики Казахстан и местным администрациям
предусматривать: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 на приобретение множительной, компьютерной и другой 
техники,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жилой площадью военнослужащих, рабочих и служащих
штабов гражданской обороны республики и подведомственных им подразделений
и учреждений.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