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abac" w14:textId="215a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pазмеpах тоpговых надбавок и пpедельных уpовнях pентабельности по тоpговым и снабженческо-сбытовым оpганизациям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 сентябpя 1992 года N 735 (Извлечение). Утратило силу - постановлением Правительства РК от 17 марта 2003 г. N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рыночных отношений в экономике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снабженческо-сбытовым, торговым предприятиям и организациям, расположенным на территории Республики Казахстан, самостоятельно устанавливать размеры снабженческо-сбытовых и торговых надбавок к свободным отпускным (оптовым) ценам на товары народного потребления и продукцию производственно-технического назначения.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Утратил силу - постановлением Кабинета Министров Республики Казахстан от 19 октября 1994 г. N 1171.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