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ae26" w14:textId="00ea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безвозмездной пеpедаче жилья в собственность pаботникам оpганов внутpенних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21 сентябpя 1992 года N 779.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Кабинета Министpов Республики Казахстан от 21 сентябpя 1992 года N 779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"Об органах внутренних дел Республики Казахстан"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безвозмездно в собственность по их желанию занимаемые для постоянного проживания жилые помещения в домах государственного и ведомственного жилого фонда: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работникам органов внутренних дел, состоящим на службе 20 и более лет в календарном исчислении, и их семьям;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уволенным из органов внутренних дел по возрасту, болезни, сокращению штатов или по ограниченному состоянию здоровья и имеющим выслугу 20 и более лет в календарном исчислении, и их семьям.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эти категории граждан и члены их семей купонами не наделяются. При желании граждан получить купоны приватизация жилых помещений осуществляется в общеустановленном порядке в соответствии с Положением о купонном механизме приватизации государственной собственности в Казахской ССР.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органах внутренних дел определяется на момент вступления в силу Закона Республики Казахстан "Об органах внутренних дел Республики Казахстан".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