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fe6b" w14:textId="bc1f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оpганизации и деятельности Депаpтамента по pаботе с дипломатическими пpедставительствами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29 сентябpя 1992 года N 812 (Извлечение).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создания нормальных условий работы и пребывания в Республике Казахстан дипломатических представительств и их сотрудников, а также получения валютных и иных средств за счет расширения объема и повышения качества предоставляемых им услуг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при Министерстве иностранных дел Республики Казахстан Департамент по работе с дипломатическими представительствами (далее Департамент) в г.Алма-Ате.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Возложить на Департамент: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работ по обслуживанию дипломатических и других аккредитованных иностранных представительств в Республике Казахстан, осуществляемых силами государственных и хозяйственных органов;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посреднических функций при обслуживании дипломатических представительств предприятиями, организациями и учреждениями министерств, независимо от форм собственности;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контрактов на проектирование, строительство, реконструкцию, ремонт и реставрацию объектов дипломатических представительств на территории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 единого заказчика по строительству и реконструкции объектов дипломатических представительств на территории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трудоустройства граждан в дипломатические и другие иностранные представительства.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все виды обслуживания дипломатических представительств, перечисленные в пункте 2 настоящего постановления, осуществляются только через Департамент.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иностранных дел Республики Казахстан разработать и утвердить Положение о Департаменте.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штатную численность работников Департамента в количестве 52 единиц с фондом оплаты труда до конца 1992 г. 345 тыс.рублей.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Предоставить право Министерству иностранных дел Республики Казахстан по согласованию с Министерством финансов Республики Казахстан утверждать структуру и штатное расписание аппарата Департамента и смету расходов на его содержание.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Министерству материальных ресурсов Республики Казахстан выделить по заявке Министерства иностранных дел Республики Казахстан для Департамента автомашины "Волга" ГАЗ-2410 или 31029, микроавтобус РАФ и грузовой УАЗ-452.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Главе Алма-Атинской городской администрации для размещения аппарата Департамента в месячный срок передать на его баланс здание по ул.Желтоксан, 111а.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Главе Алма-Атинской городской администрации по мере открытия посольств, заселения жилых помещений, обеспечивающих необходимые для проживания и работы сотрудников иностранных представительств, передавать отдельно стоящие здания на баланс Департамента для дальнейшей эксплуатации без взимания с Департамента арендной платы.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Управлению Алма-Атинской железной дороги, Казахскому управлению гражданской авиации обеспечивать приоритетное удовлетворение заявок Департамента на приобретение авиа- и железнодорожных билетов для послов, сотрудников дипломатических представительств и членов их семей при передвижении внутри республики и за ее пределами.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свободных мест Демартаменту предоставляется право арендовать самолет на заказных рейсах по разовым заявкам.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Возложить на указанные управления транспортно-экспедиционное обслуживание иностранных представительств, в установленном Кабинетом Министров Республики Казахстан порядке таможенное оформление их грузов и обеспечение в этих целях необходимых производственных условий.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Главам областных и Алма-Атинской городской администраций, Министерству культуры Республики Казахстан обеспечивать по заявкам Департамента в согласованные сроки бронирование и обязательное предоставление мест в гостиницах для сотрудников дипломатических представительств, а также необходимое количество билетов (или мест) в театрально-зрелищные учреждения.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Министерству связи Республики Казахстан обеспечивать по заявке Департамент необходимым количеством каналов связи для обслуживания дипломатических представительств.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Главе Алма-Атинской городской администрации, Министерству торговли Республики Казахстан передать на баланс Департамента магазин для обслуживания сотрудников дипломатических представительств и членов их семей продовольственными и промышленными товарами.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Министерству туризма, физической культуры и спорта Республики Казахстан предоставлять сотрудникам дипломатических представительств и членам их семей возможность для занятий и отдыха на спортивных сооружениях, комплексах и базах с заключением договора с Департаментом.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Министерству здравоохранения Республики Казахстан и Лечебно-оздоровительному объединению при Кабинете Министров Республики Казахстан обеспечивать стационарное и амбулаторное (платное и бесплатное) лечение сотрудников дипломатических представительств и членов их семей, устанавливать по согласованию с Департаментом коммерческие условия их лечения и медицинских консультаций.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Министерству внутренних дел Республики Казахстан предусмотреть меры по обеспечению охраны дипломатических представительств, вести учет и регистрацию автомашин дипломатических представительств с выделением специальных номерных знаков по заявкам Департамента.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