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900d" w14:textId="fb89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Государственной премии Республики Казахстан в области литературы, искусства и архитектуры и Положения о Комитете по Государственным премиям Республики Казахстан в области литературы, искусства и архитектуры при Кабинете Министров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8 октября 1992 года N 841. Утратило силу - постановлением Правительства РК от 30 июля 1996 г. N 949 ~P960949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Положения о Государственной премии Республики Казахстан в области литературы, искусства и архитектуры и Положения о Комитете по Государственным премиям Республики Казахстан в области литературы, искусства и архитектуры при Кабинете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Считать утратившим силу постановление ЦК Компартии Казахстана и Совета Министров Казахской ССР от 10 ноября 1989 года N 347 "Об утверждении положений о Государственных премиях Казахской ССР в области науки и техники, литературы, искусства и архитектуры и положений о Комитетах по Государственным премиям Казахской ССР при Совете Министров Казахской ССР".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от 8 октября 1992 года N 841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 Государственной премии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 области литературы, искусства и архитектуры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премии Республики Казахстан в области литературы, искусства и архитектуры (в дальнейшем именуется "Государственная премия") присуждаются за произведения в области литературы, искусства и архитектуры, получившие общественное, профессиональное признание и экспертную оценку как ценное достояние духовного и культурного богатства Республики Казахстан, представляющие передовые достижения казахской и мировой цивилизации.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соискание Государственной премии могут выдвигаться произведения литературы и искусства, научные труды и архитектурные сооружения, опубликованные в печати, публично исполненные и сооруженные не менее чем за год до окончания приема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Произведения литературы, изобразительного искусства, архитектуры должны быть опубликованы, публично показаны и сооружены не более чем за пять лет, а кино- и телефильмы, театральные и телевизионные спектакли, концертные программы первично исполнены (поступившие в прокат) не более чем за три года до даты присуждения премии.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выдвижение на соискание Государственной премии работ, ранее представленных на соискание Государственной премии. Одна и та же кандидатура не может представляться на Государственную премию по двум и более работам.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премии присуждаются один раз в два года к Дню Республики в количестве до пяти премий. Размер денежной части Государственной премии устанавливается Кабинетом Министров Республики Казахстан в год присуждения. При присуждении Государственной премии коллективу авторов денежная часть премии делится поровну между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Объявления о порядке и сроках выдвижения работ на соискание, а также список принятых на конкурс работ с указанием авторов и выдвинувших их организаций публикуются в печати.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выдвижения произведений, их прием и отбор на открытый конкурс и принятие решений на соискание Государственных премий осуществляет Комитет по Государственным премиям Республики Казахстан в области литературы, искусства и архитектуры при Кабинете Министров Республики Казахстан (в дальнейшем именуется "Комитет").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Правом выдвижения работ на соискание Государственных премий обладают творческие союзы, организации, их коллективы, а также другие юридические лица в соответствии с их уставами и положениями.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Комитетом принимаются работы, отвечающие требованиям пункта 1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Работы, участвующие в конкурсе на соискание Государственных премий, должны обсуждаться в печати, теле- и радиопередачах, в коллективах, на заседаниях ученых, художественных, редакционно-издательских, архитектурных советов, в творческих и других общественных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обсуждений, отзывы, предложения и замечания направляются в Комитет и учитываются при рассмотрении конкурсных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Организация просмотров спектаклей, кино- и телефильмов, выставок произведений изобразительного искусства, прослушивания концертных программ и музыкальных произведений, ознакомление с произведениями архитектуры возлагаются соответственно на Министерство культуры, Министерство печати и массовой информации, Госархстрой Республики Казахстан, концерн "Казахкино", творческие союзы совместно с Комитетом.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Коллектив соискателей, выдвигаемый на Государственную премию Республики Казахстан, должен включать лишь основных авторов, чей творческий вклад был решающим, не допускается включение в коллектив соискателей лиц только по должностному признаку. Число соискателей, как правило, не должно превышать 5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о присуждении Государственных премий принимается Комитетом тайным голосованием и вступает в силу после утверждения Кабинетом Министров Республики Казахстан. Постановление Кабинета Министров Республики Казахстан о присуждении Государственных премий публикуется в печати к Дню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наличии новых крупных достижений лауреата Государственной премии эта премия может быть присуждена ему повторно.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Лицам, удостоенным Государственных премий, присваивается звание "Лауреат Государственной премии Республики Казахстан", вручаются диплом, почетный знак (описание прилагается) и удостоверение. Премии вручаются в торжественной обстановке.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Лауреаты Государственных премий пользуются льготами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Диплом и почетный знак умершего лауреата Государственной премии или награжденного посмертно оставляются или передаются его семье на память. Денежная часть премии передается по наследству в порядке, предусмотренном гражданским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УТВЕРЖДЕНО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8 октября 1992 года N 841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 Комитете по Государственным премиям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в области литературы,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искусства и архитектуры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по Государственным премиям Республики Казахстан в области литературы, искусства и архитектуры при Кабинете Министров Республики Казахстан (в дальнейшем именуется "Комитет") является государственно-общественной организацией, формируется из числа наиболее авторитетных писателей, композиторов, ученых-литературоведов, художников, архитекторов, дизайнеров, искусствоведов и мастеров искусств. Персональный состав Комитета утверждается Кабинетом Министров Республики Казахстан сроком на 5 лет. Пребывание в составе Комитета допускается не более двух сроков. Список состава Комитета и информация об изменениях в нем публикуются в печати.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Численный состав Комитета не должен превышать 50, а его президиума - 9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Внесены изменения постановлением Кабинета Министров Республики Казахстан от 22 декабря 1994 г. N 1448.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Работой Комитета руководит его президиум во главе с председателем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в соответствии с возложенными на него обязанностями: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прием и предварительное рассмотрение работ, выдвинутых на соискание Государственных премий Республики Казахстан в области литературы, искусства и архитектуры (в дальнейшем именуется "Государственная премия"), устанавливает точное соблюдение порядка их выдвижения;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отбор работ и вносит предложения об их допуске к участию в конкурсе, публикует в печати список допущенных трудов с указанием авторов и организаций, выдвинувших их, организует широкое и открытое обсуждение 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в обстановке творческой дискуссии, высокой требовательности и принципиальности работы, допущенные к конкурсу, изучает все материалы широкого общественного обсуждения и другие документы, поступившие в Комитет, принимает решения о присуждении премий и вносит их на утверждение в Кабинет Министров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оформляет дипломы, удостоверения и почетные знаки лауреата Государственной премии.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предоставляется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образовывать секции и экспертные комиссии по отдельным отраслям литературы, искусства, архитектуры и дизайна, теории и истории художественного творчества для предварительного рассмотрения работ, выдвинутых на присуждение Государственных премий, подготовки заключений об уровне этих работ и рекомендаций по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направлять на экспертное рассмотрение работы, выдвинутые на соискание Государственных премий, научным, творческим и государственным организациям. Привлекать к рецензированию работ, поступивших на соискание премий, специалистов в области литературы, искусства, архитектуры, теории и истории художественного творчества;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направлять членов Комитета, экспертов или экспертные комиссии для ознакомления на месте с театральными постановками, произведениями монументального искусства, архитектуры и другими работами, а также с творческим вкладом соискателей;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оплачивать в пределах установленной сметы командировочные расходы членам и экспертам Комитета, а также работу привлекаемых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Работы, выдвинутые на соискание Государственных премий, рассматриваются Комитетом в два этапа. На первом этапе президиум Комитета отбирает работы для участия в конкурсе на соискание премий, на втором - Комитет принимает решение о присуждении премий.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о предварительном отборе работ президиум Комитета принимает открытым голосованием простым большинством голосов.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о присуждении государственных премий Комитетом принимаются тайным голосованием. Для присуждения Государственной премии работа должна набрать не менее 3/4 голосов от числа присутствующих на заседании членов Президиума и соответствующей секции Комитета. Заседания Президиума и соответствующей секции считаются правомочными при наличии не менее 2/3 их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Внесены изменения постановлением Кабинета Министров Республики Казахстан от 22 декабря 1994 г. N 1448.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выдвижения на соискание Государственной премии работы члена Комитета автор ее не принимает участия в работе секций и заседаний Комитета, рассматривающих произведения, выдвинутые на соискание премий данного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Решения Комитета о присуждении Государственных премий представляются на утверждение Кабинету Министров Республики Казахстан, постановление Кабинета Министров Республики Казахстан публикуется в республиканской печати к Дню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Комитет имеет печать с изображением Государственного герба Республики Казахстан и со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 Положению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премии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 области литературы,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 архитектуры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 П И С А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почетного нагрудного знака лауреата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Государственной премии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Почетный знак лауреата Государственной премии Республики Казахстан имеет форму правильного круга диаметром 25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лицевой стороне знака (на гладком фоне) размещены рельефные изображения лавровой ветви по кругу с левой стороны и казахского орнамента вверху справа.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Боковая поверхность основы знака полированная. На оборотной стороне знака расположена в четыре строки надпись: "Казакстан Республикасы Мемлекеттiк сыйлыгынын лауреаты" и черта, под которой расположен выбитый номер знака.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при помощи ушка и звена соединяется с прямоугольной колодкой, покрытой синей полоской муаровой ленты шириной 12,5 мм, на которой изображен Государственный флаг Республики Казахстан. Длина колодки равна диаметру знака, ширина - половине ее длины. Колодка имеет на оборотной стороне булавку для прикрепления знака к одежде.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 почетного знака, колодка и остальные детали знака изготовляются из томпака с последующим золочением.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