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2562" w14:textId="5882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служебных командиpовках pаботников госудаpственных объединений, пpедпpиятий и оpганизаций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октябpя 1992 года N 892 (Извлечение). Утратило силу - постановлением Правительства РК от 22 сентября 2000 г. N 1428 ~P001428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Командированному работнику возмещаются расходы: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найму жилого помещения и проезду на основании предъявленных
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возмещаемые расходы включаются стоимость за бронирование
проездных билетов и места в гостинице, а также за пользование
постельными принадлежностями в поездах при наличии оправдательных
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непредставлении документов расходы по найму жилого
помещения возмещаются в размере 50 процентов от нормы суточных по
служебным командировкам, а также для выполнения монтажных,
наладочных и строительных работ, кроме случаев, когда работники в
установленном порядке пользовались бесплатным жилым помещением;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отсутствии проездных документов к месту командировки и
обратно к месту постоянной работы расходы возмещаются по минимальной
стоимости воздушного, железнодорожного, водного и автомобильного
транспорта общего пользования (кроме такси);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запретить руководителям объединений, предприятий, учреждений
и организаций возмещать работникам, кроме первых руководителей
и их заместителей, направленным в служебные командировки,
расходы по найму дорогостоящего жилого помещения ( номера
высшей категории гостиницы разряда - "Высший А", номера - "Люкс")";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возмещение расходов по найму дорогостоящего жилого помещения
допускается в исключительных случаях с письменного разрешения
первого руководителя.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Размер суточных установлен постановлением Кабинета 
Министров Республики Казахстан от 23 ноября 1993 г. N 1175;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дополнен абзацами - постановлением Кабинета Министров
Республики Казахстан от 15 августа 1994 г. N 906.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Командирование работников государственных объединений, 
предприятий, учреждений и организаций. При этом командирование в
вышестоящие в порядке подчиненности организации осуществляется 
по вызову руководителя этой организации или по согласованию с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Срок командировки работников определяется руководителями 
объединений, предприятий, учреждений и организаций, однако он не 
может превышать 40 дней, не считая времени нахождения в пути.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 командировки работников в министерства и ведомства
Республики Казахстан или в другие органы государственного и
хозяйственного управления, а также в столицы государств СНГ не
должен превышать 5 дней, не считая времени нахождения в пути.
Продление срока командировки допускается в исключительных случаях не
более чем на 5 дней с письменного разрешения руководителя этого
органа управления. Продолжительность командировок для проведения
ревизий и проверок определяется в соответствии с абзацем 1
настоящего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 командировки работников ремонтных предприятий не может
превышать 3 месяцев.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3 дополнен абзацем - постановлением от 25 августа
1993 г. N 728.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Повысить ответственность руководителей министерств и
ведомств, объединений, предприятий, учреждений и организаций за
правильное и экономное расходование средств на служебные
командировки, привлекать к дисциплинарной и материальной
ответственности должностных лиц, виновных в незаконном или
расточительном расходовании средств на эти цели.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