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12c8b" w14:textId="2212c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размеров пенсий, установленных для пенсионеров органов внутренних дел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27 октября 1992 г. N 901. Утратило силу  постановлением Правительства РК от 25 декабря 1996 г. N 1620 ~P961620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усиления социальной защиты пенсионеров органов внутренних дел Республики Казахстан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Повысить с 1 августа 1992 г. размеры пенсий, ранее установленные лицам рядового и начальствующего состава органов внутренних дел и членам их семей, исходя из среднего уровня денежного довольствия, установленного в соответствии с постановлением Кабинета Министров Республики Казахстан от 3 июля 1992 г. N 581 "О повышении денежного содержания личного состава органов внутренних дел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выделить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дополнительные ассигнования для обеспечения выплаты пенсий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повышенных размерах указанной категории лиц и членам их семей.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