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b081" w14:textId="da9b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платных услуг объединениям, предприятиям, организациям и другим хозяйствующим субъектам подразделениями Государственного комитета Республики Казахстан по надзору за безопасным ведением работ в промышленности и горному надзору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октября 1992 года N 924. Утратило силу  постановлением Правительства РК от 8 апреля 1997 г. N 505. ~P970505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подразделениям Государственного комитета
Республики Казахстан по надзору за безопасным ведением работ в
промышленности и горному надзору оказывать платные услуги
объединениям, предприятиям, организациям и другим хозяйствующим
субъектам, независимо от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об оказании платных услуг утвердить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надзору за безопасным ведением в промышленности и горному
надзору обеспечить своевременное и полное отчисление налогов
в бюджет от сумм, полученных его органами на местах, за
оказанные платные услуги.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Кабинета Министров
                                       Республики Казахстан
                                  от 30 октября 1992 года N 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об оказании платных услуг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Госгортехнадзора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объединениям, предприятиям, организациям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 другим хозяйствующим субъектам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Подразделения Госгортехнадзора Республики Казахстан
в соответствии с Законом "О предприятиях Казахской ССР" могут
оказывать отдельные виды платных услуг объединениям,
предприятиям и организациям, а также другим субъектам
хозяйственной деятельности
&lt;*&gt;
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Далее - предприятиям.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Регулирование отношений подразделений Госгортехнадзора
Республики Казахстан с предприятиями по оказанию им платных
услуг определяется договором.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Договор заключается между подразделениями 
Госгортехнадзора Республики Казахстан и предприятием по
оказанию определенного вида платных услуг на выполнение: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единовременных (разовых)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долгосрочных (периодических) работ в форме абонентного
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 может заключаться на выполнение услуг в течение
определенного срока или на выполнение определенного вида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Договором определяется стоимость оказываемых услуг
или условия и порядок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Договор подписывается ответственными представителями
предприятия и Госгортехнадзора Республики Казахстан в
должности не ниже начальника инспекции (начальника отдела
округа) и утверждается должностными лицами не ниже
руководителя предприятия и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Договор оформляется в 4 экземплярах и регистрируется
в специальном журнале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окончании срока или при выполнении обусловленного
объема работ составляется акт о выполнении работ по
оказанию платных услуг (или этапа работы, предусмотренного 
календарным планом, при необходимости прилагаемым к договору).
Акт о выполнении работы подписывается на том же уровне, что и
договор и является обязательным основанием для оплаты
оказанных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Стоимость оказываемых услуг определяется на основании
калькуляции, разработанной органами Госгортехнадзора и по
согласованию с заказчиком. В отдельных случаях стоимость
платных услуг может определяться в процентном отношении от
сметной стоимости объекта или стоимости проектных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договоре указывается расчетная стоимость оказываемой
услуги или оговаривается возможность ее определения по
фактическим затратам.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 оказании услуг работниками подразделения
Госгортехнадзора Республики Казахстан вне места их
постоянной работы предприятие также оплачивает расходы по
фактическим затраченным средствам на проезд и проживание 
в порядке и по нормам, определенным в договоре.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Средства, получаемые за оказанные платные услуги,
должны быть перечислены на текущие счета органов
Госгортехнадзора в трехдневный срок после окончания работ
и распределяются в следующем порядке: 30 процентов от
суммы полученной прибыли перечисляются в доход республиканского
бюджета, а вся остальная сумма - на текущие счета органов
Госгортехнадзора. Текущие счета открываются по заявлению
органов Госгортехнадзора республики в банке по месту
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Оставшиеся после перечисления в республиканский
бюджет средства используются на дополнительное материальное
стимулирование работников, техническое оснащение и решение 
вопросов социального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Остатки средств, полученных за оказанные платные услуги, 
и неиспользованные в течение года, изъятию в бюджет не
подлежат и могут быть использованы в последующие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Расход поступивших на счета средств за оказание
платных услуг осуществляется в соответствии со сметой
расходов, утверждаемой соответствующим руководителем
подразделения Госгортехнадзора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Подразделения Госгортехнадзора Республики Казахстан
ведут учет заключаемых договоров, осуществляют контроль за их
выполнением, ежеквартально составляют отчет о расходовании
средств за оказанные платные услуги и исполнение сметы
расходов, выделяя при этом перечисленные суммы в доход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Средства, полученные за оказание платных услуг,
в бухгалтерском балансе учреждений, организаций отражаются
следующим образом: дебетуется субсчет 112 "Текущий счет по
прочим внебюджетным средствам" и кредитуется соответственно
субсчет 238 "Прочие средства на содержание учреждения".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Фактические расходы указанных средств в течение года
отражаются по дебету субсчета 215 "Расходы за счет средств
производственной деятельности" и кредиту соответственно
субсчета 240 "Текущий счет по прочим внебюджетным средствам",
которые по окончании года списываются и отражаются по
кредиту субсчета 215 и дебету субсчета 238.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к Положению об оказании платных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услуг подразделениями Госгортехнадзора
                                 Республики Казахстан
                     объединениям, организациям, а также другим
                         субъектам хозяйственной деятельности,
                   утвержденному постановлением Кабинета Министров
                                 Республики Казахстан
                            от 30 октября 1992 года N 924
                            ПРИМЕРНЫЙ ПЕРЕЧЕНЬ
            видов платных услуг, предоставляемых подразделениями
             Госгортехнадзора Республики Казахстан объединениям,
              предприятиям, организациям и другим хозяйствующим
                                субъектам
                   1. Виды платных услуг, общие для всех
                             отраслей надзора
     1. Участие в разработке системы управления охраной труда
для подконтрольных отраслей промышленности.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Участие в инвентаризации действующих производств с
целью оценки уровня их безопасности и в разработке
мероприятий по устранению выявленных отступлений от требований
правил и норм.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Проведение по заявкам предприятий экспертно-контрольных
осмотров оборудования с разработкой рекомендаций по
безопасной его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Проведение консультаций и оказание методической помощи
предприятиям и организациям в подготовке материалов для
внесения изменений в проекты, технологические регламенты и
технические паспорта на основное оборудование в части 
соответствия их правилам и нормам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Рассмотрение технической документации и проведение
консультаций о возможности использования нового
технологического оборудования и средств противоаварийного
назначения для объектов повышенного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Осуществление предварительного надзора за вновь
строящимися и реконструируемыми объектами с выдачей
рекомендаций по устранению выявленных отступлений от
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Участие в экспертизе документации на строительство 
объектов в части их технической безопасности, проведение
экспертизы документации на эксплуатацию и ликвидацию 
предприятий, а также изготовление, эксплуатацию и ликвидацию
машин, механизмов и другого оборудования.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7 - в редакции постановления Кабинета
Министров Республики Казахстан от 8 декабря 1994 г. N 1395.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Оказание методической помощи в оформлении документации
на выдачу разрешений (лицензий) на проектирование,
строительство, монтаж, техническое перевооружение производств
и проведение буровзрывных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Разработка для предприятий и объектов программ
обучения рабочих и ИТР и периодической проверки знаний
персонала по вопросам технической безопасности и охраны
труда и экзаменационных билетов для проверки знаний персонала,
в том числе с использованием электронно-вычислительной
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Участие в повторной и внеочередной проверке знаний
правил, норм и инструкций по охране труда и технике
безопасности, безопасному ведению работ, устройству и
эксплуатации оборудования у рабочих, инженерно-технических
работников и руководящих работников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Оказание методической и практической помощи
предприятиям по разработке инструкций и другой
нормативно-технической документации по технике безопасности,
проведение консультаций по вопросам правомочности
применения отдельных пунктов требований норм и правил
безопасности, а также по условиям перевозки опасных грузов
железнодорожным и автомобильным транспортом, выдаче
рекомендаций по внедрению технических решений
способствующих повышению технической безопасности
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Оказание помощи предприятиям в организации и
подборе оснащения учебно-тренировочных полигонов, кабинетов
по технике безопасности и учебных классов.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Рассмотрение проектов уставов предприятий и оказание
помощи в подготовке и оформлении документации по
обеспечению технической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Чтение лекций, проведение семинаров, преподавательская
деятельность по вопросам технической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Проведение по просьбе предприятий анализа
соответствия требованиям правил и норм технической 
безопасности и готовности к эксплуатации законченного
строительством производства (участка, объекта и т.п.) до
предъявления его приемочной комиссии и выдача рекомендаций по
устранению имеющихся недостатков.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Оформление повторных разрешений, удостоверений,
допусков на право производства опасных видов работ, применение
новых образцов оборудования и устройств, хранения ВМ.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Оказание методической помощи а разработке планов
ликвидации аварий и оперативной части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Проведение консультаций по вопросам, связанным
с комплексным использованием минерального и углеводородного
сырья, рациональной разработкой месторождений полезных
ископаемых, охраной недр.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Осуществление контроля за обеспечением безопасности
при транспортировке взрывчатых материалов автогужевым
транспортом.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II. Надзор в угольной и горнорудной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геолого-маркшейдерский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Осуществление экспертизы проектно-технической
документации, не связанной с горными отводами, в том числе
технических проектов на разработку месторождений и локальных
проектов на отработку блоков.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Участие в комиссиях по выбору площадок на строительство
объектов, повторных приемок объектов в эксплуатацию, по передаче
разведанных месторождений для промышленного освоения.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Повторное согласование планов развития горных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Согласование заданий на проектирование, строительство,
реконструкцию предприятий, разработку месторождений,
горизонтов, участков по добыче полезных ископаемых.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III. Надзор в химико-металлургической промышленности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Проведение по заявкам предприятий технических
освидетельствований котлов-утилизаторов, систем испарительного
охлаждения, входящих в комплекс плавильных агрегатов,
технологических аппаратов (сосудов), работающих в условиях
агрессивных, взрывопожароопасных сред, а также при высоких
температурах и давлении.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Рассмотрение технической документации и проведение
консультаций о возможности использования нового
технологического оборудования и средств противоаварийного 
назначения для объектов повышенного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Проведение по заявкам научно-исследовательских
и проектно-конструкторских организаций оценки уровня
взрывоопасности технологических объектов с выдачей
соответствующих рекомендаций.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Рецензия технологических регламентов вводимых в
эксплуатацию новых производств, технологий в части
обеспечения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Оказание посреднических услуг в решении отдельных
проблемных вопросов по технике безопасности на
подконтрольных предприятиях.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IV. Надзор в нефтегазодобывающей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геологоразведке и за магистральными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нефте-, газо,- продуктопроводами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Консультация и оказание методической помощи в подготовке
материалов на ликвидацию и консервацию скважин всех назначений.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Консультация по составлению материалов по переводу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скважин (эксплуатационных, нагнетательных и др.) на другие
горизонты.
     3. Рецензия материалов на списание запасов углеводородного 
сырья с баланса предприятия.
     4. Экспертиза и методическая помощь в подготовке материалов по
передаче месторождений нефти, газа, газоконденсата для промышленного
освоения.
     5. Обследование объектов магистральных нефте-, газо-, 
продуктопроводов после внеплановых остановок.
     6. Повторный вызов на пуск новых объектов из-за
неподготовленности, а также объектов после капитального ремонта и
реконструкции.
                   V. Надзор за газоснабжением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Рассмотрение и экспертиза проектов газоснабжения,
разрабатываемых кооперативами, творческими группами объединений,
предприятий, совместных предприятий на предмет соответствия
принятых в этих проектах решений требованиям действующих
правил и норм.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Проведение по заявкам предприятий, организаций
экспертных оценок соблюдения проектных решений при
строительстве и эксплуатации коммунально-бытовых и промышленных
объектов газового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Оформление разрешений на право ведения работ на
объектах газоснабжения, с проверкой материально-технической
базы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Осуществление надзора за безопасной эксплуатацией
газового оборудования жилых домов и коммунально-бытовых
объектов.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VI. Котлонадзор и надзор за подъемными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сооружениями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Проведение консультаций и оказание методической помощи
предприятиям, организациям и другим субъектам хозяйственной
деятельности в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оформление материалов для получения разрешений на изготовление,
монтаж и ремонт объектов котлонадзора и подъемных сооружений, а
также их элементов;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составление проектов производства работ с применением
грузоподъемных кранов.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Осуществление надзора за изготовлением, монтажом и
эксплуатацией котлов, сосудов, работающих под давлением,
грузоподъемных сооружений, трубопроводов пара и горячей воды,
не регистрируемых в органах Госгортехнадзора.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VII. Надзор за предприятиями и организациями,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имеющими пожаро-взрывоопасные объекты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услуг по вопросам технической безопасности
предприятиям и организациям всех отраслей промышленности,
имеющим взрыво-пожароопасные производства, не поднадзорные
органам Госгортехнадзора (фарфоровые: стекольные, кирпичные
заводы, литейные цехи машиностроительных предприятий и другие
объекты).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