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82c8" w14:textId="bd98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меpах по обеспечению устойчивой хозяйственной деятельности и защиты населения в пpибpежной зоне Каспийского моpя, находящейся под угpозой затопления и подтопления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30 октябpя 1992 года N 925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устойчивой хозяйственной деятельности и
защиты населения в прибрежной зоне Каспийского моря, находящейся под
угрозой затопления и подтопления,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чрезвычайную важность проблемы защиты от повышения
уровня Каспийского моря. Определить мероприятия по обеспечению
устойчивой хозяйственной деятельности и защиты населения в его
прибрежной зоне, находящейся под угрозой затопления и подтопления, 
как одну из главнейших социально-экономических задач Республики
Казахстан на период трансгрессии Каспийского моря.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Принять предложение Государственного комитета Республики
Казахстан по экономике, согласованное с Государственным комитетом
Республики Казахстан по чрезвычайным ситуациям, о выделении
ассигнований за счет средств республиканского и местных бюджетов, а
также средств соответствующих объединений, предприятий и организаций
на практические мероприятия по обеспечению устойчивой хозяйственной
деятельности и защиты населения в Прикаспийском регионе на основе
годовых намерений глав Атырауской и Мангистауской областных
администраций.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пункте 2 заменены слова - постановлением Правительства
РК от 20 августа 1996 г. N 1031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науки и новых технонологий Республики Казахстан
в установленном порядке предусматривать финансирование
республиканской научно-технической программы по проблеме Каспийского
моря в пределах ассигнований, выделяемых Министерству на
финансирование республиканских научно-технических программ.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Возложить обязанности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координации и реализации научных исследований по проблеме
Каспийского моря, включая работы на межгосударственном уровне, на
Министерство науки и новых технологий Республики Казахстан,
определив головной организацией по проведению и обобщению научных
исследований Академию наук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разработке и реализации строительной политики для прибрежной
зоны Каспийского моря, подверженной наводнениям и подтоплениям, на 
Государственный комитет Республики Казахстан по архитектуре и 
строительству;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проектирование и заказам по строительству гидротехнических
защитных сооружений и разработке крупномасштабных защитных
мероприятий, включая координацию практических работ по международным
соглашениям, на Государственный комитет Республики Казахстан по
водным ресурсам;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организации и осуществлению практических мер по обеспечению
устойчивой хозяйственной деятельности и защиты населения в
прибрежной зоне Каспийского моря персонально на глав Атырауской и
Мангистауской областных администраций, а также на первых
руководителей министерств, ведомств, концернов, предприятий и
организаций, принимающих участие в решении проблемы защиты и
повышения уровня Каспийского моря;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общему контролю за выполнением комплекса мероприятий по
проблеме Каспийского моря на Государственный комитет Республики
Казахстан по чрезвычайным ситуациям.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абзаце шестом заменены слова - постановлением
Правительства РК от 20 августа 1996 г. N 1031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Принять предложения Государственного комитета Республики
Казахстан по чрезвычайным ситуациям и Государственного комитета
Республики Казахстан по водным ресурсам 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целесообразности создания временного творческого
проектно-изыскательского коллектива для разработки
технико-экономического доклада по проблеме Каспийского моря;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финансировании работ проектно-изыскательского коллектива за
счет средств, выделяемых главам Атырауской и Мангистауской областных
администраций для осуществления первоочередных мер по защите
народнохозяйственных объектов и населенных пунктов от затопления,
вызванного подъемом уровня Каспийского моря.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Государственному комитету Республики Казахстан по водным
ресурсам в месячный срок решить вопрос о подборе ученых и
специалистов в состав временного творческого коллектива и обеспечить
представление технико-экономического доклада по проблеме Каспийского
моря Кабинету Министров Республики Казахстан в 1 квартале 1993 г.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абзаце первом исключены слова - постановлением 
Правительства РК от 20 августа 1996 г. N 1031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