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736c" w14:textId="ad07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pеоpганизации хозpасчетного аудитоpского центpа пpи Министеpстве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30 октябpя 1992 года N 928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хозрасчетного аудиторского центра при
Министерстве финансов Республики Казахстан, образованного
постановлением Совета Министров Казахской ССР от 15 февраля 1990 г.
N 60, о присоединении его к акционерной аудиторской компании
"Казахстанаудит".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Рекомендовать Государственному комитету Республики Казахстан
по государственому имуществу рассмотреть вопрос о закреплении в
установленном порядке имущества хозрасчетного аудиторского центра
при Министерстве финансов Республики Казахстан за его
правопреемником - акционерной аудиторской компанией
"Казахстанаудит".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права и обязанности реорганизуемого
хозрасчетного аудиторского центра при Министерстве финансов
Республики Казахстан переходят к правопреемнику.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