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3b74" w14:textId="a8a3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либерализации розничных цен на все виды лекарственных средств и изделий медицинского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ноября 1992 года N 939. Утратило силу - постановлением Правительства РК от 5 мая 2000 г. N 674 ~P000674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насыщения рынка и предупреждения утечки лекарственных средств и изделий медицинского назначения за пределы республики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частичное изменение пункта 2 постановления Кабинета Министров Республики Казахстан от 3 января 1992 года N 3 "О мерах по либерализации цен" (САПП Республики Казахстан, 1992 г., N 1, ст.1) и приложения N 2, утвержденного этим постановлением, установить свободные розничные цены на все виды лекарственных средств и изделий медицинского назначения с 16 ноября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постановлением от 14 марта 1994 г. N 259.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У.с. - постановлением КМ РК от 26 сентября 1995 г. N 1283.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Отпуск медикаментов при амбулаторном лечении больных по рецептам врачей бесплатно или на льготных условиях осуществлять согласно перечням групп населения и категорий заболеваний (приложения N 1 и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Республики Казахстан отпуск населению на льготных условиях лекарственных средств по специальным рецептам врачей осуществлять через аптечные учреждения с взиманием частичной стоимости. Рецепты выписываются в одном экземпляре, остаются в аптечных учреждениях для дальнейшего предъявления в лечебно-профилактические учреждения для их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4 ноября 1992 г. N 939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групп населения и категорий заболеваний,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амбулаторном лечении которых медикаменты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рецептам врачей отпускаются бесплатно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Группы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Отечественной войны и приравненные к ним 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дети-инвалиды с детства в возрасте до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в возрасте до 3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Великой Отечественной войны, а также родители и жены военнослужащих, погибших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из числа бывших военнослужащих - интернационалистов, принимавших участие в боевых действиях в Афганистане и на территории других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бывшие несовершеннолетние (в возрасте до 16 лет на момент освобождения) узники фашистских концлагерей;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дети, пострадавшие при аварии на Чернобыльской атомной электростанции;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беременные женщины, проживающие в районах, пострадавших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аварии на Чернобыльской атомной элекстростанции;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лица, заболевшие лучевой болезнью в результате аварии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Чернобыльской атомной электростанции или при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 по ликвидации ее последствий, в отношении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установлена причинная связь наступившей инвалидности с этой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аварией или с выполнением работ по ликвидации ее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члены семей граждан, погибших или умерших в результате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аварии на Чернобыльской атомной  электростанции и ликвидации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ее последствий.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Категории заболеваний: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онкологические и гематологические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диабет сахарный, диабет несахарный;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ревматизм (бициллин для противорецидивного лечения);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состояние после операции по протезированию клапанов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сердца (антикоагулянты);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острая перемеживающаяся порфирия (препарат аденил,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отечественный фосфаден);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тяжелая форма бруцеллеза (антибиотики);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психические заболевания (инвалиды I и II групп,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больным, работающим в лечебно-производственных мастерских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психиатрических и психоневрологических учреждений);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пузырчатка и системная (острая) красная волчанка;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системные, хронические, тяжелые заболевания кожи;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сифилис;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лепра;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туберкулез;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аддисонова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шизофрения и эпилепсия;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гепатоцеребральная дистрофия и фенилкетонурия;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муковисцидоз (больным детям);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бронхиальная астма (больным детям);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дизентерия;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гипофизарный нанизм;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состояние после операции по пересадке почки;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болезнь Бехтерева;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болезнь Паркинсона;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миастения;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миопатия;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мозжечковая атаксия Мари;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детский церебральный паралич;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раннее половое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СПИД, лица инфицированные вирусом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состояние после операции по пересадке сердца, печени;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инфаркт миокарда (первые шесть месяцев).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В соответствии с Законом Казахской ССР "О местном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самоуправлении и местных Советах народных депутатов Казахской ССР"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главам областных, Алма-Атинской и Ленинской городских администраций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предоставлено право вносить дополнения в данный перечень.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N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4 ноября 1992 года N 939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групп населения, при амбулаторном лечении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лекарственные препараты по рецептам врачей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отпускаются на льготных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оплатой 50 процентов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работавшие в период блокады Ленинграда на предприятиях города и награжденные медалью "За оборону Ленинграда";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I и II групп вследствие трудового увечья, профессионального или общего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 с детства I и II групп, получающие пособие;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 из числа военнослужащих, рабочих, служащих, колхозников, получающих пенсию по старости, инвалидности или по случаю потери кормильца в минимальных размерах;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пенсионеры, награжденные орденами и медалями СССР за самоотверженный труд и безупречную воинскую службу в тылу и в годы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награжденные знаком исполнительного комитета Ленинградского городского Совета народных депутатов "Жителю блокадного Ленинграда";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принимавшие в 1986-1987 годах участие в работах по ликвидации последствий аварии на Чернобыльской АЭС;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семей военнослужащих, лиц начальствующего и рядового состава, призванных на сборы военнообязанных, рабочих и служащих Министерства обороны СССР, Министерства внутренних дел СССР и Комитета государственной безопасности СССР, погибших (умерших) во время выполнения заданий по охране общественного порядка при чрезвычайных обстоятельствах, связанных с антиобщественными проявлениями;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необоснованно привлекавшиеся к уголовной ответственности и подвергшиеся другим судебным и внесудебным репрессиям по социально-политическим мотивам, имевшим место в период 30-40-х и начала 50-х годов, признанные инвалидами вследствие заболевания в местах лишения свободы (за исключением лиц, инвалидность которых наступила в результате противоправных действий или общего заболевания после освобождения) и вдовы посмертно реабилитированных граждан, не вступившие в другой брак.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II. С оплатой 20 процентов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персональные пенсионеры и члены их семей, находящиеся на их иждивении.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В соответствии с Законом Казахской ССР "О местном самоуправлении и местных Советах народных депутатов Казахской ССР" главам областных, Алма-Атинской и Ленинской городских администраций предоставлено право вносить дополнения в данный перечень.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