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6c2a" w14:textId="1616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традиционных соревнований по конькобежному спорту на призы Кабинета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ноября 1992 года N 965. Утратило силу - постановлением Правительства РК от 3 августа 2005 года N 810 (P050810)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целях дальнейшего развития конькобежного спорта в республике, укрепления его позиций на международной арене, стимулирования роста спортивно-технических результатов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Принять предложение Министерства туризма, физической культуры и спорта Республики Казахстан о проведении ежегодных традиционных соревнований по конькобежному спорту на призы Кабинета Министров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Установить награждение конькобежцев - участников соревнований на призы Кабинета Министров Республики Казахстан, занявших три первых места по сумме классического и спринтерского многоборья у мужчин и женщин, кубками, ценными подарками и денежными премиями в следующих размерах: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 место - 10 (десять) тыс. тенге,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 место - 7 (семь) тыс. тенге,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 место - 5 (пять) тыс. тенге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 первые места на отдельных дистанциях у мужчин и женщин по 5 (пять) тыс. тенге.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Сноска. Пункт 2 - в редакции постановления Кабинета Министров Республики Казахстан от 30 декабря 1994 г. N 1493.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Министерству финансов Республики Казахстан производить ежегодные расходы по оплате денежных премий победителям и призерам соревнований в пределах бюджетных ассигнований, предусмотренных Министерству по делам молодежи, туризма и спорта Республики Казахстан на проведение спортивно-массовых мероприятий.&lt;*&gt;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Сноска. Пункт 3 - в редакции постановления Кабинета Министров Республики Казахстан от 30 декабря 1994 г. N 1493.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Министерству финансов Республики Казахстан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награждения призеров соревнований по конькобежному спорту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ежегодно выделять из резервного фонда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средства для приобретения ценных подарков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призов.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5. Постановление Совета Министров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14 января 1955 г. N 17 "О премировании победителей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конькобежных соревнованиях на приз Совета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Казахской ССР" признать утратившим силу.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Первый заместитель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