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16d3" w14:textId="c221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Казахстане производства писче-печатных видов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ноября 1992 г. N 984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собственного производства бумаги, ликвидации в
республике постоянного дефицита печатной продукции и бумажно-беловых
товаров массового спроса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Поддержать предложение акционерного общества "Казак-кагазы",
Государственного комитета по экономике, Министерства материальных
ресурсов, Министерства промышленности Республики Казахстан и других
заинтересованных министерств, ведомств, концернов, а также главы
Кзыл-Ординской областной администрации о строительстве на базе
Кзыл-Ординского целлюлозно-картонного завода производства по выпуску
целлюлозы и писче-печатных видов бумаги с применением в качестве
основного сырья соломы риса и других видов однолетних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Учесть, что для разработки технико-экономического обоснования,
проектной и технической документации по строительству
целлюлозно-бумажного завода привлекаются в установленном порядке
консорциум австрийских фирм, а также Московский институт
"Мосгипробумхимпром".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в качестве основного варианта строительства
целлюлозно-бумажного завода строительство "под ключ" с
использованием оборудования и строительных мощностей консорциума
австрийских фирм "ФМВ", "Фест-Альпине", "Вагнер-Биро".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по экономике совместно с
Министерством промышленности, Министерством печати и массовой
информации Республики Казахстан, акционерным обществом
"Казак-кагазы", другими заинтересованными организациями и главой
Кзыл-Ординской областной администрации в месячный срок выдать
консорциуму исходные данные на разработку технико-экономического
обоснования по строительству целлюлозно-бумажного завода.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проектировании нового бумажного производства максимально
учесть имеющиеся возможности действующего целлюлозно-картонного
производства, проведение его технического перевооружения с вводом
производства по выпуску картона "хромэрзац".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реконструкцию действующего целлюлозного
производства по получению целлюлозы из древесины для улучшения
качества бумаги из соломы риса.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на 1993 год по представлению Кзыл-Ординского
целлюлозно-бумажного завода выделение средств из ресурсов
Инвестиционного фонда на техническое перевооружение целлюлозного и
картонного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Оплату по разработке технико-экономического обоснования в
валютном исчислении произвести за счет Республиканского валютного
фонда на основании заключенного контракта с последующим возмещением
в бюджет этих затрат акционерным обществом "Казак кагазы" после
введения в эксплуатацию производственных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Главе Кзыл-Ординской областной администрации совместно с
заинтересованными областными организациями обеспечить решение
вопросов: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выбору площадки и трасс для строительства вновь
проектируемого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выдачи технических условий на инженерное обеспечение вновь
проектируемых мощностей электроэнергией, газоснабжением, теплом,
водой, стоками, телефонизацией, радиотрансляцией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акционерному обществу "Казак кагазы" в
месячный срок организовать выезд группы заинтересованных
специалистов на зарубежные предприятия, специализирующиеся на
производстве писче-печатных видов бумаги, а также для проведения
технических и коммерческих переговоров с представителями консорциума
австрийских фирм по созданию аналогичных мощностей в г. Кзыл-Орде.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материальных ресурсов Республики Казахстан
принять практические меры по прекращению вывоза макулатуры за
пределы республики с целью максимального обеспечения потребности в
ней целлюлозно-картонного и целлюлозно-бумажного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