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b5c44" w14:textId="2cb5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кредитования недостатка средств для возмещения потерь от реализации хлеба, хлебобулочных изделий, муки, реализуемой взамен печеного хлеба, крупы манной, пшена и комбикормов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7 декабря 1992 года N 1029.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разработанный Министерством финансов Республики Казахстан, Казахским государственно-акционерным концерном "Казхлебопродукт" по согласованию с Национальным государственным банком Республики Казахстан Порядок кредитования недостатка средств для возмещения потерь от реализации хлеба и хлебобулочных изделий, муки, реализуемой взамен печеного хлеба, крупы манной, пшена и комбикормов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по истечении года до 1 апреля 1993 г. совместно с концерном "Казхлебопродукт" внести предложение об источниках погашения ссудной задолженности по возмещению разницы в ценах на указанную продукцию.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утвержденный Порядок кредитования недостатка средств для возмещения потерь от реализации хлеба, хлебобулочных изделий, муки, реализуемой взамен печеного хлеба, крупы манной, пшена и комбикормов вводится в действие с 1 октября 1992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7 декабря 1992 года N 1029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 О Р Я Д О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кредитования недостатка средств для возмещения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потерь от реализации хлеба, хлебобулочных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изделий, муки, реализуемой взамен печеного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хлеба, крупы манной, пшена и комбикормов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Порядок разработан и утвержден во исполнение постановления Президента Республики Казахстан от 17 сентября 1992 года N 917 "О состоянии и мерах по обеспечению населения республики продовольствием в 1992-1993 годах" и в соответствии с постановлениями Кабинета Министров Республики Казахстан от 16 сентября 1992 г. N 767 "О ценах на хлеб, хлебобулочные изделия, пшено и крупу манную" и от 7 октября 1992 г. N 836 "Об исполнении постановления Президента Республики Казахстан от 17 сентября 1992 г. N 917".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Указанный Порядок распространяется на хлебопекарные предприятия всех отраслей народного хозяйства, мукомольные, крупяные и комбикормовые предприятия, связанные с производством и реализацией хлеба, хлебобулочных изделий, муки, реализуемой населению взамен печеного хлеба, манной крупы, пшена и комбикормов по регулируемым ценам.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Вышеназванным предприятиям и организациям при реализации ими по регулируемым ценам предприятиям государственной и военной торговли, общественного питания (столовым и буфетам II и III категории), воинским частям, Казпотребсоюзу, ОРСам, УРСам хлеба и хлебобулочных изделий, муки всех сортов взамен печеного хлеба, пшена и крупы манной, выработанных из зерна государственных ресурсов, возмещается разница между свободными отпускными ценами без налога на добавленную стоимость и государственными регулируемыми розничными ценами (прейскуранты N 001-05 и 002-05 1992 года) за вычетом торговой скидки и налога на добавленную стоимость. При этом возмещение разницы в ценах по муке всех сортов, отпускаемой для реализации населению взамен печеного хлеба, осуществляется в пределах объемов, установленных главами областных администраций.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Комбикормовым предприятиям при отпуске всем потребителям комбикормов (кроме отпускаемых в порядке встречной продажи за сдаваемые государству семена сельскохозяйственных культур и другие виды продукции растениеводства, бартерного обмена и за давальческое зерно) возмещается разница между свободными отпускными ценами (с уровнем рентабельности при формировании отпускной цены до 10 процентов), без налога на добавленную стоимость и предельными отпускными ценами за вычетом налога на добавленную стоимость в установленном размере.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Хлебопекарные, мукомольные, крупяные и комбикормовые предприятия всех систем 2 раза в месяц не позднее 10 и 25 числа представляют финансовым органам по месту своего нахождения расчет по прилагаемой форме в 2 экземплярах о суммах потерь, связанных с реализацией хлеба, крупы и комбикормов.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Финансовые органы (райгорфинотделы) после проверки представленных документов выписывают расчетные чеки на возмещение сумм из республиканского бюджета и представляют их в расчетно-кассовые центры, которые дебетуют балансовый счет N 120 "Расходы республиканского бюджета", лицевой счет "Возмещение разницы в ценах по хлебопродуктам (без открытия кредитов)" по разделу 221, параграф 16 символ Нацгосбанка 81 и кредитуют корреспондентский счет коммерческого банка с последующим зачислением на расчетный (ссудный) счет предприятий и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осуществления расчетов по возмещению разницы в ценах на указанную продукцию Национальным государственным банком открывается кредитная линия Министерству финансов республики (балансовый счет N 804).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оформления операций по балансовому счету N 804 Министерство финансов заключает с Национальным государственным банком договор, предусматривающий необходимый размер кредитов с взиманием за пользование банковским кредитом 6 процентов годовых. Сумма процентов относится в дебет счета N 804, оформляется обязательствами Министерства финансов Республики Казахстан и погашается в таком же порядке как и ссудная задолженность, т.е. за счет бюджета и доходов, полученных от реализации зерна за пределы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Указанный кредит выдается Министерству финансов Республики Казахстан сроком до 20 апреля 1993 г. По истечении года, но не позднее 1 апреля 1993 г. Министерство финансов совместно с концерном "Казхлебопродукт" определяет источники погашения задолженности, учтенной на балансовом счете N 804, при этом 40 процентов кредита в соответствии с постановлением Кабинета Министров Республики Казахстан от 7 октября 1992 г. N 836 погашаются за счет доходов, полученных от реализации зерна за пределы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правильность составления расчетов на возмещение разницы в ценах возлагается на предприятия и организации, представляющие их в финансовые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Финансовые органы периодически производят проверки непосредственно на предприятиях и в организациях по вопросу правильности представленных расчетов на возмещение разницы в ценах. При излишнем получении предприятиями и организациями средств на указанные цели сумма излишне полученных средств в пятидневный срок подлежит восстановлению за счет этих предприятий и организаций.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 А С Ч Е 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разницы между свободными отпускными ценами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 регулируемыми розничными ценами за минусом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торгово-сбытовой скидки и налога на добавленную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стоимость за период с___________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 т а б л и ц а 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