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fbf5" w14:textId="3b5f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реализации (передачи, обмена, продажи) информации о недрах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декабря 1992 года N 1034. Утратило силу - постановлением Правительства РК от 4 августа 2003 г. N 779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реализации (передачи, обмена, продажи) информации о недрах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Республики Казахстан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 8 декабря 1992 года N 1034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порядке реализации (передачи, обмена, продажи)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информации о недрах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разработано на основании Кодекса Республики Казахстан о недрах и переработке минерального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Информация о недрах включает в себя все геологические, геофизические, геохимические, аэрокосмические, экономические и иные данные, характеризующие недра и полученные в процессе геологоразведочных, научно-исследовательских, эксплуатационных и других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Собственником информации является заказчик, финансирующий работы, в результате которых получена информация.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Заказчиками геологического изучения недр могут быть: государство, финансирующее эти работы из госбюджета; предприятия, юридические и физические лица, финансирующие работы по геологическому изучению недр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Информация о недрах является товаром и имеет стоимостное выражение (цену). Цену информации определяет ее собственник на основании конъюнктуры.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Независимо от источника финансирования геологическая и иная информация о недрах в обязательном порядке безвозмездно по установленному стандарту передается на хранение и систематизацию в Министерство геологии и охраны недр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Кодексом Республики Казахстан "О недрах и переработке минерального сырья" (ст. 37, п.7) за Министерством геологии и охраны недр Республики Казахстан закреплены права и обязанности собственника на геологическую информацию о недрах, которую оно может реализовать (передать, обменять, продать) в порядке, установленном данным Положением, если она получена за счет госбюджетных ассигнований. Информация о недрах, полученная в результате работ другого заказчика, финансировавшего получение этой информации за счет иных источников, реализуется Министерством геологии и охраны недр Республики Казахстан по договору с этим заказчиком. Интересы государства как собственника (интересы государственного бюджета) защищаются налоговым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5 исключены слова - постановлением Правительства РК от 19 января 1996 г. N 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Объем дохода от продажи информации определяется комиссионным договором между Министерством геологии и охраны недр Республики Казахстан (его представителем) и собственником информации. В договоре четко устанавливается на какой стадии финансировались геологоразведочные и другие работы и прямым сметно-финансовым расчетом определяется цена именно этой части информации о недрах.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геологии и охраны недр Республики Казахстан осуществляет продажу информации с участием собственника и получает свою долю за услуги от чистого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Договоры и контракты на реализацию информации о недрах подлежат учету и регистрации в Министерстве геологии и охраны недр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(передача, обмен, продажа) информации о недрах осуществляется без права передачи, перепродажи в третьи руки или тиражирования, кроме случаев, оговоренных договором или контрактом.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Защита прав собственности на информацию о недрах охраняется в порядке, установленном Кодексом Республики Казахстан о недрах и переработке минерального сырья и нормами гражданского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не распространяется на информацию, составляющую государственную тайну.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абзаце первом заменены слова - постановлением Правительства РК от 19 января 1996 г. N 71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II. Порядок реализации (передачи, обмена,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продажи) информации о недрах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Положением определяется порядок передачи, обмена, продажи геологической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Вся информация о недрах по целевому назначению делится на пять типов пакетов: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месторождений, зачисленных в государственный фонд, публикуются ежегодно и могут находиться постоянно в свободной продаже, в том числе зарубежным фирмам и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(ознакомительная) информация (проспекты), в которую включаются местонахождение месторождения, структуры или региона, их краткая геологическая характеристика, общий объем полезных ископаемых и ориентировочные технико-экономические параметры будущей эксплуатации. Такие проспекты могут находиться в свободной продаже, в том числе зарубежным фирмам и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на основе которой можно составить проекты учредительных документов на создание хозяйственных структур для реализации их производств. Эта информация должна обеспечить разработку реальных предложений со стороны покупателя (технологию и объем производства, ожидаемую прибыль, расчетную себестоимость, ожидаемые выплаты в бюджет республики и др.). Такие пакеты продаются Министерством геологии и охраны недр Республики Казахстан по согласованию с собственником юридическим и физическим лицам внутри Республики Казахстан и иностранным фирмам и лицам, ведущим официальные переговоры с организациями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пакет информации о месторождении (участке недр) продается с правом проведения эксплуатации месторождений, в том числе иностранным фирмам и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определенная часть информации о недрах или месторождении, в которой заинтересован покупатель, может быть реализована в особых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геологии и охраны недр Республики Казахстан создает хозрасчетное Управление геологической информации, которое наделяется правами юридического лица. Вся предпродажная подготовка пакетов информации и их продажа, обмен, передача производятся только в указанном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Все заказчики, финансирующие геологоразведочные работы, независимо от их принадлежности к ведомству и форме собственности, могут реализовать (продать, передать, обменять) полученную геологическую информацию только через Управление геологической информации, которое ведет учет и регистрацию реализации. При этом приемка геологической информации и ее подготовка (превращение в пакеты) осуществляются на договорных условиях при сохранении прав собственника на будущую выручку от реализации с учетом предварительных и комиссионных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Продажа геологической информации осуществляется по правилам классических взаимоотношений: производитель - продавец - покупатель, где производитель - геологоразведочное предприятие (аттестованное), продавец - Управление, покупатель - юридическое или физическое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случае, если информация о недрах продается в процессе конкурсных предложений на предоставление концессии на территорию или месторождение, то условия продажи (цена, распределение дохода) устанавливаются в соответствии с положением конкурса и соблюдением ст. 37 Кодекса Республики Казахстан о недрах и переработке минерального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Документами, подтверждающими факт купли-продажи информации о недрах и право нового владельца использовать эту информацию по назначению, являются акт (договор) купли-продажи и паспорт-сертификат о полноценности информации (гарантийное обязательство). Оба документа являются документами строгой отчетности и оформляются Управлением геологической информации.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III. Правовые условия реализации геологической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геологии и охраны недр Республики Казахстан несет ответственность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реализованной государственной информации о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правильность оформления и соблюдение порядка реализации информации о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выгодную с точки зрения государства реализацию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геологии и охраны недр Республики Казахстан имеет право при реализации геологической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предмет и процедуру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стоимость реализуемой информации в зависимости от ее значимости и конъюнктуры;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судебного обжалования всех неправомерных действий государственных и общественных органов и третейского разбора споров.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совершения акта купли-продажи информации о недрах вне Управления геологической информации вся выручка возвращается в Республиканский валютный фонд, а информация о недрах изымается у покупателя органами Государственного контроля за охраной и пользованием недрами.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Споры по реализации информации о недрах между Министерством геологии и охраны недр Республики Казахстан и государственными органами, предприятиями, юридическими лицами и гражданами Республики Казахстан, республик СНГ, зарубежных стран подлежат рассмотрению в судах и арбитражных судах в порядке, установленном законодательством Республики Казахстан.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