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8a40" w14:textId="98b8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декабря 1992 г. N 1089.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Кабинета Министров Республики Казахстан от 29 декабря 1992 г. N 1089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Утвердить схему должностных окладов: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работникам налоговых инспекций Министерства финансов Республики Казахстан согласно таблицам N 1 - 5;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работникам таможенных органов Министерства финансов Республики Казахстан согласно таблицам N 6 - 9.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Таблицы N 1 - 9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Таблицы N 2, 3, 6 - изменены постановлением от 18 января 1993 г. N 39.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