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7c16" w14:textId="8927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упорядочении транскрибирования на русском языке наименований отдельных административно-территориальных единиц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Президиума Верховного Совета Республики Казахстан от 8 сентября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целях возрождения национальной топонимики, восстановления исконных исторических наименований отдельных административно-территориальных единиц, упорядочения транскрибирования Казахских топонимов на русском языке в соответствии с представлениями местных Советов народных депутатов и на основании заключения Государственной ономастической комиссии при Кабинете Министров Республики Казахстан Президиум Верховного Совета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Дирижабль, Крупского сельсовета Уланского района в село Кызылсу;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Кирово Акжарского сельсовета Тарбагатайского района в аул Жаналык;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Андреевка Акжарского сельсовета Тарбагатайского района в аул Жанатилеу;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Комсомол, административный центр Комсомольского сельсовета Тарбагатайского района, в аул Жетыарал;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поселок Приозерный Тарбагатайского района в рабочий поселок Тугыл;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Покровка, административный центр Покровского сельсовета Тарбагатайского района, в аул Манырак;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Сергеевка Чердоякского сельсовета Курчумского района в аул Кайнар;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Буденновка Черноякского сельсовета Курчумского района в аул Тоскайын;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Высокогорка Чердоякского сельсовета Курчумского района в аул Карабулак;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Маралиха, административный центр Маралихинского сельсовета Курчумского района, в аул Маралды;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Пугачево Маралихинского сельсовета Курчумского района в аул Ушбулак;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Платово Маралихинского сельсовета Курчумского района в аул Сарытау;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Зеленое Курчумского сельсовета Курчумского района в аул Алгабас;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Калинино Калгутинского сельсовета Курчумского района в аул Егиндыбулак;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Точка Алмасайского сельсовета Уланского района в аул Баяш Утепова;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Скалистое Таргынского сельсовета Уланского района в село Изгутты Айтыкова;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Актобе Асенкритовского сельсовета Тарановского района в село Майлин;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Куйбышево, административный центр Жынгылдинского сельсовета Мангистауского района, в село Жынгылды;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Семипалатинской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Ерназар, административный центр Ерназарского сельсовета Аксуатского района, в аул Жантикей;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Игоревка, административный центр Бирликшильского сельсовета Жарминского района, в аул Сулусары;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Саратовка Бирликшильского сельсовета Жарминского района в аул Койтас;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Филипповка Бирликшильского сельсовета Жарминского района в аул Шымылдык;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Ильинка Бирликшильского сельсовета Жарминского района в аул Бирликшил;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Талды-Курганской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Андреевка, административный центр Андреевского района, в аул Кабанбай;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Саратовка, административный центр Саратовского сельсовета Андреевского района, в аул Кызылкайын;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Глиновка, административный центр Глиновского сельсовета Андреевского района, в аул Ушбулак;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30 лет Казахской ССР Муканчинского сельсовета Кировского района в аул  Надиризбек;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Буденое Кировского сельсовета Целиноградского района в село Хаджимукана;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Галкино, административный центр Галкинского сельсовета Толебийского района, в село Зертас.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Транскрибировать на русском языке наименования: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Джезказган как Жезказган;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Джезказганская область как Жезказганская;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Чимкент как Шымкент;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Яныкурганский район Кзыл-Ординской области как Жанакорганский;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поселок Яныкурган Жанакорганского района Кзыл-Ординской области как Жанакорган.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