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815e" w14:textId="3828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пеpедаче в ведение Министеpства юстиции Республики Казахстан военных тpибуналов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Пpезидиума Веpховного Совета Республики Казахстан от 20 янваpя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Президиум Верховного Совета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Действующие на территории Республики Казахстан военные трибуналы передать в ведение Министерства юстиции Республики Казахстан с возложением организационного обеспечения деятельности этих военных трибуналов, сохранив их штатную структуру, численность, а также статус военнослужащих для личного состава.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Кабинету Министров Республики Казахстан рассмотреть вопрос о создании в Министерстве юстиции структурного подразделения о военных трибуналах.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выделить необходимые ассигнования на содержание военных трибуналов.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Кабинету Министров, Верховному Суду, Прокуратуре Республики Казахстан подготовить проект "Положения о военных трибуналах Республики Казахстан" и предложения о внесении в действующее законодательство изменений и дополнений, вытекающих из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 приведения законодательства в соответствие с настоящим постановлением, действующие законодательные акты республики, регулирующие деятельность судебных органов, распространяются на военные трибуналы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Верховного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