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43d7" w14:textId="c8a4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Временного положения о составлении и применении графиков ограничения потребления и отключения электрической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января 1993 года N 8.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устойчивой работы энергетических систем в условиях возникновения аварийного дефицита электрической энергии или мощности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Временное положение о составлении и применении графиков ограничения потребления и отключения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Поручить Министерству энергетики и топливных ресурсов Республики Казахстан в месячный срок разработать, согласовать с Госэкономкомитетом Республики Казахстан и утвердить Инструкцию о порядке составления и применения графиков ограничения потребления и отключения электрической энергии при недостатке электрической энергии и мощности в энергосистемах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контроль за соблюдением установленных режимов электропотребления на энергоснабжающие организации Государственной электроэнергетической компании "Казахстанэнерго" Министерства энергетики и топливных ресурсов Республики Казахстан совместно с органами исполнительной власти на местах.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 5 января 1993 года N 8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Временное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составлении и применении графиков ограничения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потребления и отключения электрической энергии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Настоящим Временным положением определяются условия электроснабжения потребителей при недостатке электрической энергии или мощности.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случай возникновения недостатка электрической энергии или мощности энергоснабжающими организациями совместно с потребителями на период с 1 октября каждого года до 1 октября следующего года составляются графики ограничения потребления и отключения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Графики составляются в соответствии с Инструкцией о порядке составления и применения графиков ограничения потребления и отключения электроэнергии при недостатке электрической энергии и мощности.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Графики утверждаются руководителями энергоснабжающих организаций по согласованию с соответствующими органами исполнительной власти на местах и сообщаются потребителям.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Графики ограничения потребления и отключения электрической энергии должны предусматривать сокращение потребления электрической энергии по очередям на общую величину до 25 процентов суточного полезного отпуска электрической энергии и до 20 процентов потребления электрической мощности в часы максимальных нагрузок в целом по энергетической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Энергоснабжающие организации извещают потребителей о введении в действие графиков ограничения потребления электрической энергии на следующие сутки не позднее 14 часов текущих суток (по местному времени) с указанием размера, времени начала и окончания ограничения.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аварийной ситуации может осуществляться срочное введение в действие графиков ограничения потребления электрической энергии. Извещение об этом передается потребителям не позднее чем за 1 час до начала ввода в действие ограничения.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Исполнение распоряжений энергоснабжающих организаций о введении в действие графиков отключения электрической энергии производится потребителем немедленно.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графики отключения электрической энергии не включаются: производства, отключение электроснабжения которых может привести к опасности для жизни людей и тяжелым экологическим последствиям, к выделению взрывоопасных и ядовитых продуктов и смесей; здания, занимаемые органами государственной власти и управления; медицинские учреждения; предприятия связи; объекты водоснабжения и канализации; объекты вентиляции, водоотлива и основные подъемные устройства угольных и горнорудных предприятий; объекты, обеспечивающие противопожарную безопасность; железнодорожный и электрифицированный транспорт общего пользования, объекты систем диспетчерского управления, блокировки, сигнализации и защиты воздушного и водного транспорта; школы-интернаты, детские сады, школы и дошкольные учреждения; инкубаторно-птицеводческие станции и птицефабрики; хлебозаводы; молочные заводы; теплично-парниковые хозяйства, животноводческие комплексы; население; трубопроводный транспорт для нефти, нефтепродуктов и газа; предприятия по добыче и переработке нефти, нефтепродуктов и газа; объекты, обеспечивающие безопасность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графиков отключения электрической энергии для производства с непрерывным технологическим процессом, ограничивающий возможный ущерб от перерыва в электроснабжении, устанавливается Инструкцией о порядке составления и применения графиков ограничения потребления и отключения электрической энергии при недостатке электрической энергии и мощности.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объектов и производств, не подлежащих включению в график, может изменяться совместным решением Госэкономкомитета Республики Казахстан и Министерства энергетики и топливных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Сокращение потребления электрической энергии или мощности, вызванное недостатком энергетических ресурсов, на длительный период по отдельным регионам, приводящее к снижению выпуска продукции, осуществляется в порядке, определяемом органами исполнительной власти по согласованию с Госэкономкомитетом и Министерством энергетики и топливных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Энергоснабжающие организации при невыполнении потребителями распоряжений о введении в действие графиков ограничения потребления и отключения электрической энергии принудительно ограничивают отпуск электрической энергии таким потребителям в размере, обеспечивающем заданную величину снижения потребления.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введении в действие графиков ограничения потребления и отключения электрической энергии энергоснабжающие организации обязаны поставить недоданное количество электрической энергии в последующие периоды по согласованию с потребителем.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