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b584" w14:textId="c4bb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работы по предоставлению предприятиям и организациям кредитов, выделенных на пополнение собственных оборотных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января 1993 года N 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постановления Верховного Совета Республики Казахстан от 23 декабря 1992 г. N 1801 "О дополнительной кредитной эмиссии для пополнения собственных оборотных средств и под производственные запасы материальных ценностей хозяйствующих субъектов", улучшения взаимных расчетов по поставкам продукции и организации торгово-экономических отношений в 1993 году Кабинет Министров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предоставления предприятиям и организациям, независимо от форм собственности, целевого государственного кредита на пополнение собственных оборотных средств (прилагается).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Главам областных, Алма-Атинской и Ленинской городских администраций с привлечением областных финансовых управлений и областных управлений Национального государственного банка Республики Казахстан в месячный срок определить перечень предприятий и организаций, независимо от форм собственности, нуждающихся в кредите на пополнение собственных оборотных средств и представить заявки Министерству финансов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Национальному государственному банку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предусматривать выделение кредитных ресурсов на покрытие внутреннего государственного долга и бюджетного дефицита под три процента годовых и на выдачу целевого государственного кредита на пополнение собственных оборотных средств предприятий и организаций сроком до двух лет под двадцать пять процентов годовых;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поручить коммерческим банкам организацию работы по выдаче и погашению целевого кредита на пополнение оборотных средств, считая при этом целесообразным направлять выдаваемый кредит на оплату запасов материальных ценностей и затрат производства, погашение ссудной задолженности по межотраслевым и межгосударственным зачетам, просроченным ссудам, а также задолженности по ссудам под товарно-материальные ценности. При этом кредиты, выделяемые в соответствии с указанным постановлением Верховного Совета Республики Казахстан на пополнение собственных оборотных средств государственным предприятиям, предоставляются под гарантию Министерства финансов Республики Казахстан, а кредиты на пополнение собственных оборотных средств по предприятиям негосударственных форм собственности выделяются коммерческими банками под соответствующие гарантии кредитуемых предприятий;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учитывать целевые государственные кредиты, выделяемые в соответствии с настоящим постановлением при определении фактического соотношения собственных средств коммерческих банков и их обязательств.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соглашение с Национальным государственным банком Республики Казахстан об открытии специальной кредитной линии для выдачи кредитов на пополнение собственных оборотных средств предприятий и организаций всех форм собственности, предусмотрев в нем гарантию погашения кредита за счет бюджета в случае невозврата ссуд отдельными государственными предприятиями в установленные сроки;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источники возмещения Национальному государственному банку Республики Казахстан разницы в процентных ставках между действующими и льготными в случае изменения процентной политики Российской Федерации в 1993 году;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докладывать не реже одного раза в полугодие Кабинету Министров Республики Казахстан о ходе погашения предприятиями и организациями полученного целевого государственного кредита на пополнение оборотных средств.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7 января 1993 года N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 О Р Я Д О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предоставления предприятиям и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целевого кредита на пополнение оборотных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Целевой кредит на пополнение оборотных средств выдается предприятиям и организациям &lt;*&gt;, независимо от форм собственности, с учетом их финансового состояния и возвратности заемных средств.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Вставка. В дальнейшем - предприятиям.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предприятий, нуждающихся в пополнении собственных оборотных средств, составляется финорганами по согласованию с облуправлениями Нацгосбанка на основании справок-расчетов потребности в государственном кредите на пополнение оборотных средств и предоставляется на рассмотрение глав областных администраций. Согласно этим перечням в Министерство финансов Республики Казахстан направляются заявки (с приложением перечней)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позднее 1 февраля 1993г.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Объектом кредитования является недостаток средств в обороте, возникший в результате изъятия части суммы дооценки материальных ценностей, проведенной по состоянию на 6 января 1992г., а также дальнейшего повышения цен на потребляемые материальные ресурсы.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Потребность в кредитах на пополнение оборотных средств определяется по данным бухгалтерского баланса на начало 1992 года как сумма увеличения стоимости непрокредитованных запасов и затрат, связанная с повышением цен и тарифов в текущем году, уменьшенная на сумму средств, направленных на пополнение оборотных средств в соответствии с постановлениями Кабинета Министров Республики Казахстан от 3 января 1992 г. N 4 "О проведении переоценки продукции и товаров в связи с либерализацией цен" (САПП Республики Казахстан, 1992г., N 1, ст.8) и от 1 июня 1992 г.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484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регулировании цен на энергоносители и другие виды продукции и услуги (САПП Республики Казахстан, 1992г., N 22, ст.349).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 выдается коммерческим банком на срок до двух лет за счет кредитных ресурсов, выделяемых Правительством Республики Казахстан через Национальный государственный банк Республики Казахстан. По предприятиям, включенным в перечень, распределение кредитных ресурсов на пополнение оборотных средств осуществляется Национальным Государственным банком Республики Казахстан с участием Министерства финансов Республики Казахстан и его региональных структур и оформляется договорами на предоставление кредитных ресурсов с головными, самостоятельными коммерческими банками. Кредитными ресурсами в пределах, разрешенных Верховным Советом Республики Казахстан, обеспечиваются в первую очередь государственные предприятия и организации.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Целевой кредит выдается обслуживающими учреждениями банка в размере, определенном в справке-расчете предприятия (форма прилагается), при условии предоставления предприятиями обязательств о направлении прибыли и других собственных средств на погашение указанного кредита. Справка-расчет и размеры направления собственных средств на погашение кредита предприятие предварительно согласовывает с областным финансовым управлением или по его поручению с другим финансовым органом. По отдельным предприятиям указанные вопросы подлежат согласованию с Министерством финансов Республики Казахстан. Перечень таких предприятий определяется Министерством финансов.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получения кредита на пополнение оборотных средств, его погашения, размер процентной ставки, а также условия залога предусматриваются в заключаемом банком и предприятием соглашении.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 полного погашения кредита, выданного на пополнение оборотных средств, будет принято решение о приватизации государственного предприятия, то учреждения банка принимают меры к досрочному погашению полученного кредита за счет средств этого предприятия.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банка ежемесячно предоставляют Министерству финансов Республики Казахстан или областному финансовому управлению (в зависимости от органа, согласовавшего справку-расчет на получение кредита) информацию о ходе погашения государственными предприятиями кредитов с выделением предприятий, не обеспечивающих своевременного погашения.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Министерство  финансов Республики Казахстан может принимать решение о досрочном погашении кредита банка предприятием, допускающим опережающий рост расходов фонда потребления над ростом объема реализации продукции (работ, услуг) в сопоставимой 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предприятию, не обеспечивающему погашение кредита в определенные соглашением сроки, применяются меры имущественной ответственности, предусмотренные действующим законодательством.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 предприятия, его подведомственность,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(расчетный счет N__________________ в ___________________банке)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 П Р А В К А - Р А С Ч Е 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потребности в государственном кредите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пополнение оборотных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(тыс.рублей)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Непрокредитованные товарно-материальные запасы и затраты на 1 января 1992г. (бухгалтерский баланс, строка 170 за минусом данных строк: 130 - расходы будущих периодов, 171 - запасы и товары в пути, 420 - износ малоценных и быстроизнашивающихся предметов, 490 - торговая наценка по нереализованным товарам и 600 - краткосрочные кредиты в части, относящейся к запасам и затратам, уточненным по строке 217.)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Индекс цен &lt;*&gt; на основные потребляемые материальные ресурсы на момент составления расчетов по сравнению с 1 января 1992г.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Расчетные запасы товарно-материальных ценностей и затраты на 1 января 1992г. с учетом индекса цен (стр.1 х стр.2).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Сумма индексации товарно-материальных ценностей и затрат (стр.3 - стр.1).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Сумма фактической дооценки товарно-материальных ценностей и затрат, направленная на пополнение собственных оборотных средств в соответствии с постановлениями Кабинета Министров Республики Казахстан от 3 января 1992г. N 4 и от 1 июня 1992г. N 484.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Потребность средств на пополнение оборотных средств 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(стр.4 - стр.5).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Собственные источники предприятия, направляемые на пополнение оборотных средств (расшифровываются).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Недостаток средств (стр.6 - стр.7).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Размер утвержденного органами Министерства финансов Республики Казахстан целевого государственного кредита на пополнение оборотных средств (не более стр.8).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Главный бухгалтер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Согласовано: начальник областного финансового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Сноска. Сводный индекс цен для данного предприятия определяется исходя из групповой структуры остатков товарно-материальных ценностей, на которые статистические органы определяют индивидуальные индексы цен и удельного веса групп указанного запаса в общем объеме запасов предприятий. При отсутствии в статистических органах данных об индексе цен на отдельные виды сырья и материалов указанный индекс может быть определен по данным об изменении цен, подтвержденным платежными документами предприятия. 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Утверждаю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Глава администрации 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 Е Р Е Ч Е Н 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предприятий и организаций, нуждающихся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кредите на пополнение оборотных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средств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(млн.рублей)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 т а б л и ц а )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