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528f" w14:textId="9f05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телерадиовещательной компании "Казахстан"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13 января 1993 г. N 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
18 сентября 1992 г. N 920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U920920_ </w:t>
      </w:r>
      <w:r>
        <w:rPr>
          <w:rFonts w:ascii="Times New Roman"/>
          <w:b w:val="false"/>
          <w:i w:val="false"/>
          <w:color w:val="000000"/>
          <w:sz w:val="28"/>
        </w:rPr>
        <w:t>
  "О создании Государственной
телерадиовещательной компании "Казахстан"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Установить, что Государственная телерадиовещательная
компания "Казахстан" при Кабинете Министров Республики Казахстан
(в дальнейшем - Гостелерадиокомпания "Казахстан") является
центральным органом государственного управления Республики
Казахстан по вопросам телерадиовещания.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Гостелерадиокомпанию "Казахстан" считать правопреемником
по обязательствам, вытекающим из договоров и контрактов, заключенных
упраздненными Казахской государственной телерадиовещательной
компанией при Министерстве печати и массовой информации Республики
Казахстан и областными телерадиокомпаниями.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печати и массовой информации Республики
Казахстан передать, а Гостелерадиокомпании "Казахстан" принять
основные фонды и обеспечить зачисление оборотных и иных средств
упраздненных организаций по состоянию на 1 октября 1992г.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Определить численность центрального аппарата управления
Гостелерадиокомпании в количестве 55 единиц, 4 заместителей
Председателя, в том числе одного первого.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Руководство Гостелерадиокомпанией возлагается на
Председателя, который приравнивается в правах и обязанностях к
руководителю министерства.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Приравнять должность Председателя Гостелерадиокомпании
"Казахстан" по условиям материально-бытового и медицинского
обеспечения, транспортного обслуживания к должности министра
республики, а должности заместителей Председателя - к должностям
заместителей министров республики.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Предоставить право Председателю Гостелерадиокомпании
в пределах установленной численности и фонда оплаты труда
утверждать структуру и штаты центрального аппарата компании.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Установить Гостелерадиокомпании лимит служебных легковых
автомобилей в количестве 5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экономики Республики Казахстан совместно
с главами областных, Алма-Атинской и Ленинской городских администраций
начиная с 1993 года ежегодно предусматривать выделение 
Гостелерадиокомпании "Казахстан" ассигнований на строительство не
менее 5 тыс.кв.метров жилой площади.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Министерству финансов, Министерству экономики Республики
Казахстан и акционерному обществу "Республиканская контрактная
корпорация "Казконтракт" предусматривать в установленном порядке
выделение Гостелерадиокомпании "Казахстан" финансовых и
материально-технических ресурсов для обеспечения государственных
нужд.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Министерству экономики Республики Казахстан предусмотреть
в 1993-1995 годах выделение Гостелерадиокомпании "Казахстан"
необходимых капитальных вложений на строительство редакционного
корпуса аппаратно-студийного комплекса в г.Алма-Ате, 
а Государственно-акционерному строительному концерну "Алмаатастрой"
обеспечить ввод его в действие в 1995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Министерству финансов Республики Казахстан предусмотреть 
начиная с 1993 года в смете расходов Гостелерадиокомпании
"Казахстан" необходимые средства на приобретение импортного
телевизионного, радиовещательного и кинотехнологического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Принять предложение главы Алма-Атинской городской
администрации о выделении с 1 по 5 этаж (с цокольным этажом)
в здании института Казгипроводхоз" для размещения
Гостелерадиокомпании "Казахстан".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12 - c изменениями, внесенными постановлением
Кабинета Министров Республики Казахстан от 13 июля 1993 г. N 600.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Установить, что бюджетное финансирование Гостелерадиокомпании
"Казахстан" осуществляется исходя из годовых объемов вещания и
нормативов стоимости часа вещания, определяемых Кабинетом Министров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Установить, что действующие, а также вновь вводимые
технические средства Министерства связи Республики Казахстан,
передающие и транслирующие телерадиопрограммы предоставляются в
аренду Гостелерадиокомпании "Казахстан" на приоритетной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Министерству культуры и Министерству образования Республики
Казахстан совместно с Гостелерадиокомпанией "Казахстан" проработать
вопрос о подготовке телережиссеров, звукорежиссеров, телеоператоров,
художников в высших и средних специальных учебных заведениях 
г.Алма-Аты и в срок до 1 марта 1993 г. внести соответствующие 
предложения в Кабинет Министров.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В целях подготовки, переподготовки и систематического
повышения квалификации сотрудников Гостелерадиокомпании "Казахстан"
создать учебный центр с соответствующей материально-технической
базой со среднегодовым контингентом слушателей 20-25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Признать утратившим силу постановление Кабинета Министров
Республики Казахстан от 31 декабря 1991 г. N 819 "О создании
Казахской государственной телерадиовещательной компании".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Республики Казахстан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