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a5bc" w14:textId="6e9a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совершенствованию планирования и финансирования науки и научно-технических программ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января 1993 года N 61. Утратило силу - постановлением Правительства РК от 15 октября 2005 года N 1034 (P051034)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планирования научных исследований в республике и повышения эффективности использования бюджетных средств, выделяемых для финансирования науки и научно-технических программ, Кабинет Министров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предложения Министерства науки и новых технологий Республики Казахстан о разработке программ фундаментальных исследований по приоритетным направлениям науки и научно-технического прогресса государственных целевых научно-технических программ, поисковых научно-технических программ, технических проектов и разработок.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головными организациями: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государственным целевым научно-техническим программам - национальные научные центры или соответствующие организации по определению Министерства науки и новых технологий;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поисковым научно-техническим программам и проектам - научные учреждения или коллективы, конструкторские, технологические и производственные организации по определению Министерства науки и новых технологий;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отраслевым научно-техническим программам - специализированные научные учреждения и организации академического или отраслевого подчинения по определению соответствующих министерств и ведомств совместно с Министерством науки и новых технологий.&lt;*&gt;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второй пункта 2 - исключен постановлением Правительства Республики Казахстан от 24 июля 1996 г. N 924.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науки и новых технологий совместно с Академией наук Республики Казахстан в месячный срок разработать и утвердить положения о порядке формирования и реализации указанных научных и научно-технических программ, имея в виду обеспечить широкое участие в указанных программах научных коллективов и организаций республики, независимо от их ведомственной принадлежности.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Обязать Министерство финансов Республики Казахстан осуществлять финансирование науки в пределах ассигнований, предусмотренных на эти цели республиканским бюджетом, через Министерство науки и новых технологий Республики Казахстан с последующим распределением выделенных ассигнований соответствующим головным организациям по проблемам в рамках утвержденных научно-технических программ.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Положение о порядке финансирования научно-исследовательских, опытно- конструкторских работ и научно-технических программ и проектов из республиканского бюджета (прилагается).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науки и новых технологий Республики Казахстан до утверждения указанных научных и научно-технических программ осуществлять финансирование научных учреждений республики через соответствующие министерства и ведомства в объемах среднего уровня финансирования науки в IV квартале 1992г.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обеспечения целевого финансирования фундаментальных и поисковых исследований, имеющих принципиальное значение для развития производственного потенциала республики, создать при Министерстве науки и новых технологий Республики Казахстан Фонд науки. Средства Фонда сформировать за счет отчислений из республиканского бюджета, предусмотренных на науку, в размере трех процентов, а также за счет добровольных отчислений от прибыли предприятий, объединений, организаций, целевых субсидий министерств, ведомств республики и других источников.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науки и новых технологий Республики Казахстан в месячный срок сформировать и утвердить персональный состав совета Фонда науки, а также внести в Кабинет Министров Республики Казахстан на утверждение проект Положения о Фонде науки при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Министерстве науки и новых технологий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Признать утратившим силу постановление  Совета Министров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Казахской ССР от 22 ноября 1990г. N 457 "Об основных направлениях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формирования республиканских научно-технических программ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1991-1995 годы и на период до 2000 года".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УТВЕРЖДЕНО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постановлением Кабинета Министров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от 22 января 1993 года N 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 О Л О Ж Е Н И 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 порядке финансирования научно-исследовательских,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опытно-конструкторских работ и научно-технических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программ и проектов из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 1. Настоящее Положение разработано в соответствии с Законом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Z921100_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науке и государственной научно-технической политике Республики Казахстан", постановлением Кабинета Министров Республики Казахстан от 12 марта 1992г. N 221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P920221_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Министерстве науки и новых технологий Республики Казахстан" и определяет порядок финансирования научно-исследовательских, опытно-конструкторских работ и научно-технических программ и проектов из республиканского бюджета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источниками финансирования науки и техники являются средства республиканского бюджета Республики Казахстан, внебюджетных специализированных фондов, субсидий министерств, ведомств и других органов государственного управления, средства государственных и коммерческих организаций и предприятий, заинтересованных в реализации научных и научно-технических программ, банковские кредиты.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Положение предусматривает целевое бюджетное финансирование научно-исследовательских и опытно-конструкторских работ по следующим основным направлениям: программы фундаментальных исследований, государственные целевые научно-технические программы, поисковые научно-технические программы, технические проекты и разработки.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Научные и научно-технические программы и проекты в области медицины финансируются через Министерство здравоохранения республики, являющееся государственным заказчиком в указанной отрасли народного хозяйства; ассигнования выделяются Министерством науки и новых технологий республики непосредственно указанному Министерству.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Научные и научно-технические программы и проекты по агропромышленному комплексу согласовываются с соответствующими министерствами и ведомствами республики, являющимися государственными заказчиками.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Финансирование научно-исследовательских, проектных, опытно-конструкторских, технологических организаций и учреждений других отраслей народного хозяйства осуществляется соответствующими отраслевыми министерствами и ведомствами в пределах средств, предусматриваемых в республиканском бюджете на развитие основной деятельности этих отраслей.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Научно-исследовательские и опытно-конструкторские работы, проводимые высшими учебными заведениями, финансируются за счет бюджетных ассигнований в рамках программ по основным направлениям, указанным в пункте 3 настоящего Положения, по договорам с головными организациями.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Головные организации, ответственные за основные направления работ, осуществляют свою деятельность в соответствии с Положением о научно-технических программах и проектах.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науки и новых технологий Республики Казахстан координирует деятельность головных организаций и осуществляет общий контроль за рациональным использованием выделенных бюджетных средств.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 Порядок финансирования научно-исследовательских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опытно-конструкторских работ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Головные организации в течение III квартала текущего года представляют в Министерство науки и новых технологий республики обоснования по объемам затрат из республиканского бюджета на проведение научно-исследовательских, опытно-конструкторских работ и материально-техническое обеспечение в рамках формируемых программ в предстоящем финансовом году.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медицины аналогичные обоснования вносятся Министерством здравоохранения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Министерство науки и новых технологий Республики Казахстан на основе проведенной экспертизы дает оценку представленных предложений и формирует проект плана-прогноза финансирования научно-исследовательских и опытно-конструкторских работ из республиканского бюджета на предстоящий финансовый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Обобщенные материалы представляются в установленные сроки в Министерство экономики и Министерство финансов республики для формирования общего плана-прогноза социально-экономического развития республики. С учетом заключений Министерства экономики и Министерства финансов Министерство науки и новых технологий республики осуществляет корректировку плана-прогноза финансирования научно-исследовательских и опытно-конструкторских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утверждения Верховным Советом Республики Казахстан Закона о бюджете Республики Казахстан Министерство науки и новых технологий осуществляет окончательную корректировку объемов финансирования головных организаций по основным направлениям с учетом фактически выделенных бюджетных ассигнований на науку. Финансирование научно-исследовательских и опытно-конструкторских работ по основным направлениям осуществляется Министерством науки и новых технологий через головные организации и в соответствии с Положением о научно-технических программах.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