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885f7" w14:textId="86885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Министерства обороны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26 января 1993 года № 65. Утратило силу постановлением Правительства Республики Казахстан от 26 мая 2011 года № 580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26.05.2011 </w:t>
      </w:r>
      <w:r>
        <w:rPr>
          <w:rFonts w:ascii="Times New Roman"/>
          <w:b w:val="false"/>
          <w:i w:val="false"/>
          <w:color w:val="ff0000"/>
          <w:sz w:val="28"/>
        </w:rPr>
        <w:t>№ 580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Министру обороны Республики Казахстан право по согласованию с Министерством финансов Республики Казахстан устанавливать должностные оклады по нетиповым должностям центрального аппарата Министерства обороны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пункт 3 постановления Кабинета Министров Республики Казахстан от 2 июля 1992г. N 575 </w:t>
      </w:r>
      <w:r>
        <w:rPr>
          <w:rFonts w:ascii="Times New Roman"/>
          <w:b w:val="false"/>
          <w:i w:val="false"/>
          <w:color w:val="000000"/>
          <w:sz w:val="28"/>
        </w:rPr>
        <w:t xml:space="preserve">P920575_ </w:t>
      </w:r>
      <w:r>
        <w:rPr>
          <w:rFonts w:ascii="Times New Roman"/>
          <w:b w:val="false"/>
          <w:i w:val="false"/>
          <w:color w:val="000000"/>
          <w:sz w:val="28"/>
        </w:rPr>
        <w:t xml:space="preserve">(САПП Республики Казахстан, 1992г., N 27, ст.413).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