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3881" w14:textId="3733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госудаpственном pегулиpовании цен на энеpгоносители и социальной поддеpжке населения в связи с удоpожанием таpифов на жилищно-коммунальные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28 янваpя 1993 г. N 68.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ростом цен на нефть и нефтепродукты, природный и сжиженный газ, электроэнергию, импортируемые республикой из Российской Федерации и государств Средней Азии,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создания финансовой базы и обеспечения ежемесячных выплат, компенсирующих повышение тарифов на жилищно-коммунальные услуги, считать необходимым образовать Фонд ценового регулирования за счет перечисления в него разницы между отпускными и расчетными ценами от реализованного бензина, а также средств, дополнительно полученных в ходе исполнения бюджета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Обязать концерн "Казнефтепродукт", его областные объединения обеспечить своевременность перечисления указанных платежей в Фонд ценового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Кабинета Министров Республики Казахстан от 4 ноября 1994 г. N 1224.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(Абзац второй) Сохранить Национальной газовой компании "Казахгаз" право устанавливать предприятиям, объединениям и организациям, входящим в ее состав, расчетные цены на природный газ исходя из стоимости его поставки странами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(Абзац второй) Сохранить Казахскому государственному концерну по газификации право осуществления централизованных расчетов с поставщиками и производственными объединениями газового хозяйства за природный и сжиженный газ, а также применения надбавок и скидок к действующим оптовым ценам промышленности исходя из объемов и структуры газопотребления.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предельные коэффициенты повышения к действующим оптовым и розничным ценам (тарифам), установленным в соответствии с пунктом 9 постановления Кабинета Министров Республики Казахстан от 30 октября 1992 г. N 905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регулировании цен на энергоносители и другие виды продукции и услуги", согласно приложениям N 1 и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(Абзац третий) Перевозки пассажиров и грузов железнодорожным транспортом в Республике Казахстан в сообщениях между странами СНГ осуществляются по тарифам, предусмотренным в двусторонних (многосторонних) межправительственных соглашениях.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1993 года N 68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повышения государственных регулируемых цен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тарифов на отдельные виды продукции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производственно-технического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назначения, устанавливаемые Кабинетом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Предельные тарифы и коэффициенты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(без налога на добавленную стоимость)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ранее установленным оптовым ценам                                 промышленности и тарифам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Перевозки грузов железнодорожным 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 внутриреспубликанском сообщении,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перевозки мелкими и малотоннажными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отправками                                     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Газовый конденсат                               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 сжиженный при отпуске концерном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"Казахгазификация":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коммунально-бытовые нужды              29 руб.20 коп.за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прочим потребителям 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услуги связи                           в среднем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 1. Налог на добавленную стоимость взимается сверх цен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тарифов, рассчитанных с применением указанных коэффициентов.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 2. Вводится в действие с 1 января 1993 г.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1993 года N 68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повышения цен и тарифов на основные потребительские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товары (услуги), реализуемые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Предельные тарифы и коэффициенты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действующим ценам и тарифам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(с налогом на добавленную cтоимость)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 сетевой: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отопления жилых домов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приготовления пищи и подогрева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воды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 сжиженный                            21 руб.за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Керосин осветительный, топливо печное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водопровода и канализации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Электрическая энергия, отпускаемая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коммунально-бытовые нужды для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сельских населенных пунктах        1  руб. за 1 кВт.ч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городских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домов, оборудованных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стационарными электроплитами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электроотопительными установками)         1 руб.50 коп. за 1 кВт.ч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городских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домах, оборудованных стационарными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электроотопительными установками)       1 руб. за 1 кВт.ч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Тепловая энергия для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отопления и горячего водоснабжения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Перевозки пассажиров и багажа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железнодорожным транспортом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пригородных сообщений)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услуги связи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т.ч. абонементная плата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пользование телефоном                        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 1. Отпуск сжиженного газа колхозам и совхозам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дальнейшей реализации населению осуществляется с коэффициентом 0,8. Разница в тарифах направляется на покрытие транспортных расходов по доставке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 2. Вводится в действие с 20 февраля 1993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