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4fd5" w14:textId="49d4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возмещения расходов на осуществление мер, предусмотренных Указом Президента Республики Казахстан "О мерах по социальной поддержке многодетных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февраля 1993г. N 122 . (Утратило силу - постановлением Правительства РК от 19 марта 2002 г. N 331 ~P020331 )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4 декабря 1992 г. N 1002 </w:t>
      </w:r>
      <w:r>
        <w:rPr>
          <w:rFonts w:ascii="Times New Roman"/>
          <w:b w:val="false"/>
          <w:i w:val="false"/>
          <w:color w:val="000000"/>
          <w:sz w:val="28"/>
        </w:rPr>
        <w:t xml:space="preserve">U921002_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социальной поддержке многодетных семей"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Порядок и условия возмещения расходов на осуществление мер, предусмотренных Указом Президента Республики Казахстан "О мерах по социальной поддержке многодетных семей".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и ведомствам, предприятиям, организациям, главам местных администраций обеспечить выполнение мер, предусмотренных названным Указом, с 1 января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17 февраля 1993 г. N 122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Порядок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условия возмещения расходов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мер, предусмотренных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Республики Казахстан "О мерах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социальной поддержке многодетных семей"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Основанием для предоставления льгот, предусмотренных Указом Президента Республики Казахстан от 4 декабря 1992 г. "О мерах по социальной поддержке многодетных семей", является справка, удостоверяющая наличие четырех и более детей в возрасте до 18 лет. Справка выдается местными Советами народных депутатов или жилищно-эксплуатационными организациями по месту постоянного жительства на основании предоставляемых свидетельств о рождении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Выплата пособия в размере расчетного показателя неработающим матерям, имеющим четырех и более детей в возрасте до 7 лет, производится органами социальной защиты населения по месту постоянного жительства на основании заявления, трудовой книжки (копия) и справки, удостоверяющей наличие четырех детей до 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изготовление и ремонт зубных протезов (за исключением протезов из драгоценных металлов) многодетным матерям осуществляется стоматологическими учреждениями по месту жительства при предъявлении справки с места постоянного жительства и заключения врача о необходимости протезирования.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Бесплатная выдача лекарств по рецептам врачей для детей в возрасте до 14 лет осуществляется аптечными учреждениями по предъявлении справки с места постоянного жительства о наличии четырех и более детей в возрасте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Бесплатный проезд на внутригородском транспорте (кроме такси), а также в автобусах пригородных и внутрирайонных линий для матерей и учащихся общеобразовательных школ обеспечивается главами местных администраций выдачей проездных билетов для матерей ежемесячно при предъявлении справки о наличии четырех и более детей до 18 лет, а для учащихся за период с сентября текущего года по июль будущего года по предоставлении справки, выданной общеобразовательной школой по месту учебы.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право на обеспечение по месту работы путевками в санатории, профилактории, дома отдыха, пионерские лагеря осуществляется администрацией по месту работы многодетной матери по предъявлении справки, удостоверяющей наличие четырех и более детей до 18 лет, неработающим женщинам - через органы социальной защиты в порядке существующей очередности для этого контингента.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Внеочередное обеспечение детей местами в детских дошкольных учреждениях лечебного и санаторного типа и других оздоровительных учреждениях, независимо от ведомственной принадлежности, осуществляется органами здравоохранения и образования по представлении справки о наличии четырех и более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пункте 2 заменены слова - постановлением Правительства РК от 9 сентября 1996 г. N 987.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