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0f7e" w14:textId="3de0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Агентстве по атомной энергии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18 февраля 1993 года N 125. Утратило силу  постановлением Правительства РК от 28 июля 1997 г. N 1182. ~P971182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15 мая 1992 г. N 779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P920779_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Национальном ядерном центре и Агентстве по атомной энергии Республики Казахстан" (САПП Республики Казахстан, 1992 г., N 18, ст. 300)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об Агентстве по атомной энергии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постановлением Кабинета Министров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18 февраля 1993г. N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 Агентстве по атомной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по атомной энергии Республики Казахстан (в дальнейшем - Агентство) является органом государственного управления, подведомственным Кабинету Министров Республики Казахстан, на который возложено осуществление государственной политики в области использования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обеспечивает правовое регулирование всех аспектов ядерной энергетики в пределах своей компетенции и лицензирование объектов атомно-промышленного комплекса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реализует государственную политику защиты населения и окружающей природной среды от воздействия ионизирующих излучений техногенного и естественного происхождения путем регулирования безопасности использования ядерных и радиационных технологий, включая обращение с ядерными материалами, радиоактивными веществами и отходами. Определения используемых в Положении терминов соответствуют определениям Международного агентства по атомной энергии (МАГАТЭ).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в пределах возложенных на него функций принимает решения, обязательные для всех министерств, ведомств, предприятий, организаций и других субъектов экономических отношений республики, независимо от их ведомственной подчиненности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в своей деятельности руководствуется законами Республики Казахстан, Указами Президента Республики Казахстан, решениями Правительства Республики Казахстан и другими нормативными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обобщает практику применения законодательства по вопросам, которые входят в его компетенцию, разрабатывает предложения по его усовершенствованию и вносит их на рассмотрение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по атомной энергии Республики Казахстан является юридическим лицом, имеет самостоятельный баланс, счета в банковских учреждениях,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Основные задачи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Главными задачами Агентства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политики в области использования атомной энергии с учетом существующих международных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экспертизы проектов в области атомной энергетики, ядерных технологий и технологий обращения с радиоактивными отходами; координация программ и мероприятий по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критериев и норм, разработка правил по ядерной и радиационной безопасности, транспортировке и хранению ядерных материалов и радиоактивных веществ, обращению с отходами, а также контроль за соблюдением этих норм и правил предприятиями, учреждениями и организациями, независимо от ведомственной подчиненности и форм собственности, отдельными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и контроль безопасности эксплуатации объектов атомной энергетики (приборов, оборудования, производств, складов и хранилищ, которые содержат ядерные материалы, радиоактивные вещества и источники ионизирующих излучений) и транспортных средств; оценка безопасности проектируемых и строящихся объектов атомной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государственного учета ядерных материалов и радиоактивных отходов и контроль за их сохранением и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экспортом и импортом ядерных материалов и ядерных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межгосударственного и международного научно-технического, экономического и правового сотрудничества в области атомной энергетики и ядерных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физической защиты и режима секретности на предприятиях и в организациях атомно-промышленного комплекса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созданию необходимых правовых, экономических и организационных условий для эффективной работы предприятий и организаций в области атомной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Президента, Верховного Совета, Правительства и общественности Республики Казахстан о состоянии объектов атомной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 дополнен абзацем - постановлением от 26 января 1994 г. N 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III. Основные функции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проекты актов законодательства по вопросам использования ядерной энергии и радиационных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критерии и нормы, разрабатывает правила по ядерной и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выводы по докладам (отчетам) руководителей эксплуатирующих организаций о состоянии безопасности объектов атомно-промышленного комплекса; согласовывает назначение руководителей объектов, имеющих в своем составе ядерные установки; выдает в установленном порядке владельцу такого объекта или уполномоченному им органу разрешения на создание, эксплуатацию и ликвидацию этих объектов; устанавливает виды и этапы деятельности на объектах атомно-промышленного комплекса, а также периодичность представления ими докладов (отчетов) о состоянии безопасности; изменяет условия указанных разрешений при необходимости усиления безопасности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проверки подконтрольных объектов, применяет санкции в случае нарушений требований безопасности их эксплуатации и условий выданных Агентством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ядерной и радиационной безопасностью объектов атомной энергетики, безопасным обращением с ядерными материалами, радиоактивными отходами, включая и сбор, переработку, транспортировку и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выдачи и выдает отдельным лицам, работающим на объектах атомной энергетики, разрешение на право управления этими объектами и важными для их безопасности технологическими процессами;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требования к разработке программ обеспечения качества работ, организует контроль за их реализацией при создании и эксплуатации объектов атомной энергетики и промышленности, включая выбор места расположения, проектирование, строительство, ввод их в эксплуатацию и вывод из эксплуатации, а также при поставке оборудования, приборов и оказании услуг другим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надзор за разработкой и реализацией мер, направленных на предотвращение аварий на объектах атомной энергетики, и готовностью эксплуатирующих организаций к ликвидации последствий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государственный учет ядерных материалов и контроль за их хранением, транспортировкой и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исполнение предприятиями, учреждениями и организациями, независимо от подчиненности и форм собственности, условий выданных им разрешений, а также соблюдение норм и правил по ядерной и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учета и регистрации объектов атомной энергетики, а также систем и оборудования, важных для безопасности эксплуатации этих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оповещения о нарушениях в работе объектов атомной энергетики и контролирует проведение специальных расследований причин этих нарушений (при необходимости проводит самостоятельные расследования), осуществляет надзор за реализацией мер, разработанных по результатам расследований;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качество оборудования и изделий, поставляемых на объекты атомной энергетики, проводит сертификацию и независимые испытания и измерения;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Республики Казахстан в МАГАТЭ, осуществляет деятельность, связанную с обеспечением международного режима безопасного использования ядерной энергии, а также готовит проекты межгосударственных договоров, направленных на укрепление безопасности использования ядерной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обмен оперативными сообщениями о ядерных авариях и радиационных аварийных ситуациях со специализированными международными организациями и органами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государственных программ и мероприятий по их реализации в области ядерной энергетики, ядерных технологий и технологий обращения с радиоактивными отходами.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осуществляет контроль за состоянием физической защиты и режима секретности на предприятиях и в организациях атомно-промышленного комплекса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четвертый дополнен словами; пункт 5 дополнен абзацем - постановлением от 26 января 1994 г. N 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Агентство выполняет свои функции на принципах полной независимости от юридических лиц, деятельность которых регулируется или контролируется Агентством и его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Агентство при выполнении возложенных на него функций взаимодействует с другими органами управления и государственной исполнительной власти Республики Казахстан, органами местных администраций и местного самоуправления, а также с соответствующими органами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IV. Основные права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Агентство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на предприятиях, в учреждениях и организациях, которые действуют в отраслях, использующих ядерную энергию и радиационные технологии, проверки состояния оборудования и управления технологическими процессами, наличия и качества технической и эксплуатационной документации, качества ремонтных работ, квалификации персонала, связанного с ядерной и радиационной безопасностью, а также проверки состояния физической защиты и режима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эксплуатирующих организаций и администраций объектов атомной энергетики необходимые разъяснения и справки. Сотрудники Агентства при выполнении своих служебных обязанностей имею право беспрепятственно посещать в любое время объекты атомно-промышленного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руководителям предприятий, учреждений и организаций обязательные для исполнения предписания об устранении выявленных нарушений условий разрешений, норм и правил безопасности объектов атомной энергетики; приостанавливать работы, опасные для здоровья людей и окружающей природной среды, а также изымать выданные разрешения в случае грубых или систематических нарушений указанных условий разрешений, норм и правил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руководителей объектов атомно-промышленного комплекса доклады (отчеты) о состоянии безопасности, сообщения о нарушениях и причинах выхода из строя оборудования, а также техническую и иную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независимую государственную экспертизу проектов строительства, реконструкции и выделения из эксплуатации объектов атомной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проведение предприятиями, учреждениями и организациями, имеющими разрешение Агентства, расследований обстоятельств и причин нарушений требований безопасной работы объектов атомной 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установленном порядке в государственной экспертизе проектов строительства и реконструкции объектов атомной энергетики, проводить экспертизу проектов выведения этих объектов из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соответствующим органам предложения о применении санкций, предусмотренных законодательством Республики Казахстан, к нарушителям норм и правил ядерной и радиационной безопасности, а также условий выданных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на договорной основе к решению актуальных проблем обеспечения ядерной и радиационной безопасности, проведению экспертизы проектов объектов атомной энергетики и их контрольных обследований специализированные организации, ученых, специалистов, в том числе и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важнейших задач и реализации приоритетных программ обеспечения ядерной и радиационной безопасности создавать соответствующие фонды (включая и валютные) за счет добровольных взносов предприятий, учреждений и организаций, а также других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и во исполнение действующего законодательства в рамках своей компетенции издавать приказы и инструкции, контролировать их выполнение; в необходимых случаях издавать вместе с другими органами государственной власти и общественными объединениями совместные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пункта 8 дополнен словами - постановлением от 26 января 1994 г. N 92.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шестой пункта 8 - в редакции постановления Кабинета Министров Республики Казахстан от 8 декабря 1994 г. N 1395.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V. Руководство Агентством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Агентство возглавляет Генеральный директор, назначаемый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имеет трех заместителей, в том числе одного первого, назначаемых Кабинетом Министров Республики Казахстан, и коллегию в составе 7 человек. В состав коллегии кроме Генерального директора (председатель колллегии) и его заместителей могут входить представители заинтересованных министерств, госкомитетов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коллегии утверждаются Кабинетом Министров Республики Казахстан по представлению Генерального директора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Агентства распределяет обязанности заместителей Генерального директора и руководителей подразделений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состав Агентства входит Главное управление по надзору за безопасным ведением работ на объектах атомно-промышленного комплекса Республики Казахстан и транспортировкой радиоактивных отходов (Главатомнадзор Республики Казахстан), возглавляемое первым заместителем Генерального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Генеральный директор несет персональную ответственность за выполнение возложенных на Агентство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Генеральный директор возглавляет научно-технический совет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научно-техническом совете Агентства и его состав утверждаются Генеральным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Генеральный директор утверждает штатное расписание Агентства, принимает на работу и освобождает от работы сотрудников Агентства в пределах установленных лимитов численности и фонда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тринадцатый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Предприятия, учреждения и организации, подконтрольные Агентству, обязаны бесплатно обеспечивать должностных лиц Агентства служебными помещениями, телефонной связью, спецодеждой и защитными средствами на период обследования объектов, транспортом для доставки инспекторов, привлеченных для расследования причин аварий.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выполнения служебных обязанностей работникам Агентства предоставляется право внеочередного приобретения билетов для проезда железнодорожным, воздушным, водным и автомобильным транспортом при предъявлении командировочного и служебного удостоверений.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