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20701" w14:textId="0e20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Посольства Республики Казахстан во Французской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25 февраля 1993 года N 149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Указа Президента Республики Казахстан
от 9 января 1993 г. N 1055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U931055_ </w:t>
      </w:r>
      <w:r>
        <w:rPr>
          <w:rFonts w:ascii="Times New Roman"/>
          <w:b w:val="false"/>
          <w:i w:val="false"/>
          <w:color w:val="000000"/>
          <w:sz w:val="28"/>
        </w:rPr>
        <w:t>
  "Об открытии Посольства
Республики Казахстан во Французской Республике" Кабинет Министров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штатную численность Посольства Республики
Казахстан во Французской Республике в количестве 24,75 единицы
с годовым фондом заработной платы в сумме 321730 долларов США.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 Чрезвычайному и Полномочному Послу Республики
Казахстан во Французской Республике должностной оклад в размере
1705 долларов США.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Должностные оклады сотрудников Посольства Республики Казахстан
установить исходя из инвалютного оклада Чрезвычайного и Полномочного
Посла Республики Казахстан во Французской Республике в соответствии
со штатным расписанием.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С учетом особой важности отношений с Французской Республикой,
сложности и большого объема работы установить надбавку к
должностному окладу Чрезвычайного и Полномочного Посла Республики
Казахстан в размере 20 процентов от его оклада в иностранной валюте.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Установить отчисления на медицинское обслуживание сотрудников
Посольства в размере 2 процентов от фонда их заработной платы в
иностранной валюте.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Утвердить сметы расходов Посольства Республики Казахстан
во Французской Республике на 1993 год в сумме 1076 тыс.долларов 
США и 39874,4 тыс.рублей.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Министерству финансов Республики Казахстан выделить
Министерству иностранных дел Республики Казахстан необходимые
ассигнования для обеспечения деятельности Посольства Республики
Казахстан во Французской Республике.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