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2271f" w14:textId="c8227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Министерства экономики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16 марта 1993 года N 200. Утратило силу  постановлением Правительства РК от 19 декабря 1995 г. N 1807 ~P951807.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Указа Президента Республики Казахстан от 11 января 1993г. N 1066 </w:t>
      </w:r>
      <w:r>
        <w:rPr>
          <w:rFonts w:ascii="Times New Roman"/>
          <w:b w:val="false"/>
          <w:i w:val="false"/>
          <w:color w:val="000000"/>
          <w:sz w:val="28"/>
        </w:rPr>
        <w:t xml:space="preserve">U931066_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реорганизации Государственного комитета Республики Казахстан по экономике"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Министерстве экономики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Министерство экономики Республики Казахстан на период стабилизации экономики и выхода ее из кризиса по вопросам, отнесенным к его компетенции, принимает решения, обязательные для исполнения всеми министерствами, ведомствами, главами местных администраций, государственными концернами, холдингами, корпорациями, ассоциациями и предприятиями, независимо от их ведомственной подчиненности.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Передать Министерству экономики Республики Казахстан следующие функции Министерства внешнеэкономических связей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разработка стратегии, подготовка и реализация программ развития внешнеэкономических связей;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определение объема государственных нужд по сводным показателям экспорта и импорта, торгового баланса в иностранной валюте и осуществление контроля за их выполнением;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подготовка предложений о заключении международных договоров и соглашений по вопросам внешнеэкономической политики, контроль за их выполнением;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подготовка предложений по налоговым ставкам на экспорт и импорт, тарифам и нормативам отчислений в валютные фонды для предприятий, объединений и организаций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разработка мероприятий по увеличению производства для экспорта конкурентоспособных товаров, пользующихся спросом на мировом рынке, а также по контролю за импортом товаров (работ, услуг);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подготовка предложений по валютно-кредитной политике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организация совместно с Министерством финансов и Министерством внешнеэкономических связей Республики Казахстан проверок внешнеэкономической деятельности участников внешнеэкономических связей, в том числе и за границей;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определение квот на экспорт и импорт товаров (работ, услуг).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указанными функциями Министерству экономики Республики Казахстан передаются следующие права Министерства внешнеэкономических связей: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заслушивать министерства, ведомства, местные администрации, участников внешнеэкономических связей по вопросам проведения единой внешнеэкономической политики, соблюдения интересов Казахстана на внешних рынках, подготавливать и вносить соответствующие предложения в Кабинет Министров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издавать инструкции и указания, в необходимых случаях по согласованию с другими министерствами и ведомствами, обязательные для исполнения всеми участниками внешнеэкономических связей.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Передать Министерству экономики Республики Казахстан следующие функции Государственного комитета Республики Казахстан по антимонопольной политике: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проведение государственной политики по поддержке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координация деятельности министерств, ведомств, концернов, ассоциаций и других экономических структур по разработке и реализации программ подготовки и обучения специалистов, управленческого персонала, предпринимателей для работы в условиях рынка;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разработка мер по созданию параллельных структур, малых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определение общих условий и форм государственной помощи предпринимательству, выработка соответствующих программ и рекомендаций;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обеспечение поддержки новых экономических структур;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анализ зарубежного опыта государственной поддержки предпринимательской деятельности и новых экономических структур и его внедрение в экономику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Пункт 5 исключен - постановлением КМ РК от 9 июня 1995 г. N 809.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Пункт 6 утратил силу - постановлением Правительства РК от 10 января 1996 г. N 49.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Установить, что Министерство экономики Республики Казахстан имеет подведомственные организации и учреждения согласно приложению N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целях повышения действенности государственной экономической политики на местах, координации работ по структурным преобразованиям и реализация экономической реформы установить, что в областях, городах Алматы и Ленинске действуют территориальные органы управления экономикой - управления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начальники областных, Алматинского и Ленинского городских управлений экономики назначаются соответствующими главами областных и городских администраций по согласованию с Министерством экономики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экономики Республики Казахстан разработать в двухнедельный срок типовое положение об областном (городском) управлении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Установить, что Министерство экономики Республики Казахстан участвует в формировании состава экономических служб посольств.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Установить предельную численность работников центрального аппарата Министерства экономики Республики Казахстан в количестве 472 единицы (без персонала по охране и обслуживанию здания).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(Абзац третий) Министерству финансов Республики Казахстан определить на 1993 год фонд оплаты труда по Министерству экономики Республики Казахстан, исходя из установленной ему численности работников и действующих условий оплаты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Абзац второй признан утратившим силу - постановлением от 25 августа 1993 г. N 728.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Разрешить Министерству экономики Республики Казахстан производить выплату работникам Национального агентства по иностранным инвестициям при Министерстве экономики Республики Казахстан и комплекса внешнеэкономической политики Министерства экономики Республики Казахстан за знание и применение иностранных языков при выполнении возложенных на них функций надбавки в размере до 30 процентов к должностному окладу.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Разрешить Министерству экономики Республики Казахстан иметь семь заместителей Министра, в том числе двух первых, и коллегию в составе 17 человек. Установить, что в состав коллегии входят Министр и его заместители по должности, руководящие работники Министерства, руководители подведомственных организаций и представители экономической науки.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коллегии утверждаются Кабинетом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Установить для центрального аппарата Министерства экономики лимит служебных легковых автомобилей в количестве 18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Министерству финансов Республики Казахстан предусматривать ежегодное выделение средств, в том числе валютных, для приобретения мебели, оборудования, транспортных средств и оргтехники.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Министерству экономики Республики Казахстан, Государственному комитету Республики Казахстан по антимонопольной политике, Министерству финансов, Министерству внешнеэкономических связей Республики Казахстан по согласованию с Министерством юстиции Республики Казахстан в двухмесячный срок представить в Кабинет Министров Республики Казахстан предложения о внесении в постановления Правительства Республики Казахстан изменений и дополнений, вытекающих из данного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 постановление Кабинета Министров Республики Казахстан от 23 декабря 1992г. N 1073 "Вопросы Национального агентства по иностранным инвестициям Республики Казахстан" внести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абзац пункта 11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"Приравнять должности заместителей председателя Агентства по условиям медицинского, бытового обеспечения и транспортного обслуживания к должностям заместителей министров".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Признать утратившими силу решения Правительства Республики Казахстан согласно приложению N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Утверждено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16 марта 1993г. N 200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 Министерстве экономики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Министерство экономики (Минэкономики) Республики Казахстан является центральным межотраслевым экономическим органом в системе государственной исполнительной власти.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Основными задачами Минэкономики Республики Казахстан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выработка макроэкономической и структурной политики, механизмов ее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индикативное планирование экономического и социального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разработка государственных инвестиционных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формирование региональной экономической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осуществление мер по комплексному решению межотраслевых, межрегиональных и межгосударственных экономических проблем, обеспечивающих сбалансированность народного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выработка внешнеэкономической политики, включая стратегию развития внешнеэкономических связей, квотирование экспорта и импорта продукции (работ, услуг), формирование экспортных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разработка политики в области привлечения иностранных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анализ и прогноз платежного баланса;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выработка механизмов макроэкономической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координация и контроль деятельности министерств, ведомств, местных администраций, государственных концернов, холдингов, корпораций, ассоциаций и предприятий по реализации экономической реформы;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обеспечение взаимодействия министерств и ведомств с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международными экономическими и финансовыми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координация внешней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координация подготовки кадров по рыночной экономике.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Министерство экономики Республики Казахстан в своей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руководствуется Конституцией и другими Законами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Указами и другими решениями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постановлениями и распоряжениями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а также настоящим Положением.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II. Основные функции Министерства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Исходя из своих основных задач Министерство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области формирования стратегии социально-экономического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разрабатывает макроэкономическую, структурную и инвестиционную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политику и механизмы их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определяет приоритеты в развитии отдельных отраслей народного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хозяйства и территориальных образований;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осуществляет индикативное планирование экономического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участвует в установленном порядке в формировании бюджетной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фискальной политики государства;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совместно с Министерством финансов, взаимодействуя с Национальным банком, принимает участие в разработке государственной политики в области финансового, кредитно-денежного и валютного регулирования, совершенствования банковской системы, повышения эффективности системы денежного обращения и платежей;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политику в области привлечения внешних ресурсов экономического развития, включая кредиты, инвестиции и техническую помощь;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оценку и отбор важнейших инвестиционных программ и проектов, финансируемых за счет централизованных ресурсов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систему экономического стимулирования научно-технического прогресса;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заинтересованными министерствами и ведомствами осуществляет социальные программы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государственную региональную политику, в том числе определяет особенности осуществления экономических реформ в регионах, формы и методы государственной поддержки регионов, находящихся в зоне экологических бедствий, отдаленных и других районов с особыми условиями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политику в области внешнеэкономической деятельности развития межгосударственных экономических связей, в том числе с государствами Содружества Независимых Государств, разрабатывает основные направления взаимовыгодного торгового и экономического сотрудничества со странами ближнего и дальнего зарубежья;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вырабатывает и реализует политику государственной поддержки предпринимательства, малого бизнеса и развития инфраструктуры рынка, совершенствования организационно-экономических структур управления предприятиями и другими хозяйствующими субъектами;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стратегии и основных направлений преобразования структуры собственности и институционных реформ;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политику конверсии, развития оборонных отраслей промышленности, создания мобилизационных мощностей и государственных резервов;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политику ценообразования, обеспечивающую либерализацию хозяйственных связей и цен;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формирования механизмов, выработки практических форм и методов государственного регулирования экономики: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и координирует осуществление приоритетных программ развития отдельных отраслей и видов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механизмы использования макроэкономических регуляторов в целях эффективного государственного воздействия на экономику;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установленном порядке в формировании отдельных статей доходов и расходов государственного бюджета, разрабатывает прогноз основных макроэкономических показателей, используемых при формировании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финансов, взаимодействуя с Национальным банком, участвует в определении экономических нормативов регулирования денежного обращения, формирования рынка кредитных ресурсов и ценных бумаг, эффективного использования централизованных кредитов и управления акционерным капиталом. Подготавливает предложения по улучшению платежного механизма;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определении порядка и условий использования централизованных валютных ресурсов, выдачи правительственных гарантий иностранных кредитов и их товарного наполнения;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привлечению и использованию иностранных кредитов и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общие принципы и механизмы санации, перепрофилирования и реорганизации государственных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механизм реализации утвержденных государственных инвестиционных проектов, осуществляет меры по оптимизации мощностей и эффективного территориального размещения строительного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формированию объемов и структуры поставок продукции (выполнения работ, услуг) для государственных нужд;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координацию государственного управления предприятиями топливно-энергетического комплекса, базовых отраслей промышленности, машиностроения и военно-промышленного комплекса, агропромышленного комплекса и сферы производства товаров народного потребления;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меры по финансовому и ресурсному обеспечению программ развития объектов социальной сферы, коммуникаций и коммунального хозяйства, подготавливает предложения по осуществлению государственной жилищной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реализацией программ государственной поддержки регионов со сложными экологическими и социальными условиями;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осуществлении программ государственной поддержки отраслей социальной сферы и развития потребительского рынка;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механизмы регулирования внешнеэкономических связей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подготавливает и реализует программы развития внешнеэкономических связей;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систему материальных балансов, отслеживает их текущее состояние и устанавливает квоты экспортных поставок важнейших видов сырья и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объемы государственных нужд по сводным показателям экспорта и импорта, торгового баланса в иностранной валюте и осуществляет контроль за их выполнением;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соблюдением участниками внешнеэкономических связей интересов Казахстана на внешнем и внутреннем рынке;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подготавливает предложения по заключению межправительственных договоров поставки продукции, в том числе по соглашениям между государствами СНГ, включая объемы, структуру и цены взаимных поставок;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выполнением международных договоров и соглашений по вопросам внешнеэкономической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перечень лицензируемых видов продукции, участвует в формировании механизма контроля за лицензированием экспортных поставок;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подготавливает предложения по налоговым ставкам, тарифам и нормативам отчислений в валютные фонды для предприятий, объединений и организаций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определении порядка декларирования экспортно-импортных товаров, перемещаемых через государственную границу;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мероприятия по увеличению производства для экспорта и импорта конкурентоспособных товаров (работ, услуг);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совместно с Министерством финансов и Министерством внешнеэкономических связей Республики Казахстан проверки внешнеэкономической деятельности участников внешнеэкономических связей, в том числе и за границей;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квоты на экспорт и импорт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 необходимых случаях экспертную оценку контрактов;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подготавливает предложения по улучшению платежного баланса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взаимодействию министерств и ведомств с международными экономическими и финансовыми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реализации программ внешней, в том числе технической,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определении основных направлений разгосударствления и приватизации, демонополизации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меры по стимулированию развития предпринимательства и малого бизнеса, преодолению монополизма в экономике республики, участвует в реорганизации обанкротившихся государственных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государственную политику по поддержке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деятельность министерств, ведомств, концернов, ассоциаций и других экономических структур по разработке и реализации программ подготовки и обучения специалистов, управленческого персонала, предпринимателей для работы в условиях рынка;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меры по созданию параллельных структур, малых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общие условия и формы государственной помощи предпринимательству, вырабатывает соответствующие программы и рекомендации;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(абзац пятьдесят пятый пункта 4 исключен - постановлением КМ РК от 9 июня 1995 г. N 809.)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совместно с заинтересованными организациями в определении условий устойчивого функционирования экономики в чрезвычайных ситуациях, защиты военно-экономического потенциала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реализации государственных оборонных программ и формировании мобилизационных резервов;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меры по технологической модернизации производства с широким использованием иностранных и частных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реализует меры по либерализации хозяйственных связей и цен, сближения структуры внутренних и мировых цен;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подготавливает предложения по совершенствованию системы и структуры органов государственного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прогнозно-аналитической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комплексный долгосрочный прогноз социально-экономического развития Казахстана, отдельных регионов и отраслей народного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макроэкономический анализ и прогноз отраслевой, территориальной и элементной структуры валового внутреннего, валового национального продукта и национального дохода;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прогнозные балансы важнейших материальных ресурсов, капитальных вложений, финансовых ресурсов, доходов и расходов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методологию и методику индикативного планирования экономического и социального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подготавливает регулярные доклады об экономическом положении в республике, обзоры тенденций и динамики развития отдельных сфер экономики, состояния потребительского рынка и социального обеспечения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вырабатывает экономическую политику, конкретизирует основные направления экономической реформы, разрабатывает программы на кратко- и среднесрочную перспективу, ведет исследования новых методов хозяйствования и государственного регулирования экономики, подготавливает предложения по совершенствованию налоговой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и прогнозирует тенденции на товарных и финансовых рынках, рынках ценных бумаг и фондовых биржах, выявляет диспропорции в развитии экономики и готовит предложения по их устранению;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подготавливает для Правительства (Премьер-министра) доклады о результатах и тенденциях воздействия на экономику бюджетной, финансовой и кредитно-денежной политики, готовит предложения по их корректировке;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исследования по оценке экономического потенциала республики и конъюнктуры мирового рынка, определяет основные направления эффективной интеграции народного хозяйства в систему международного разделения труда и микрохозяйственных связей;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анализ и прогноз платежного баланса, готовит рекомендации по основным направлениям повышения эффективности внешнеэкономических связей;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зарубежный опыт государственной поддержки предпринимательской деятельности и новых экономических структур и внедряет его в экономику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III. Компетенция Министерства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выполнения возложенных на Минэкономики Республики Казахстан функций Министерству предоставляется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вопросам, отнесенным к компетенции Министерства и требующим нормативного регулирования, принимать на период стабилизации экономики и выхода ее из кризиса инструкции и другие решения, обязательные для исполнения министерствами, ведомствами, главами местных администраций, государственными концернами, холдингами, корпорациями, ассоциациями, предприятиями и учреждениями, независимо от их ведомственной подчиненности;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поручать министерствам и другим центральным органам государственного управления, местным администрациям подготовку материалов по решению отдельных экономических вопросов;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в установленном порядке от министерств и ведомств Республики Казахстан, отдельных предприятий, учреждений и организаций материалы, необходимые для решения вопросов, входящих в компетенцию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разработке, рассмотрении и согласовании вопросов социально-экономического развития страны, входящих в компетенцию других органов государственного управления и затрагивающих интересы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методическое руководство и координировать работу министерств и ведомств по вопросам прогнозирования развития народного хозяйства, государственных программ, осуществления экономической реформы, форм и методов управления, совершенствования структуры органов государственного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необходимые материалы, включая ведомственные акты, по вопросам внешнеэкономических связей и справочные данные от министерств, ведомств, областных, городских и районных администраций и других участников внешнеэкономических связей;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заслушивать участников внешнеэкономических связей по вопросам проведения единой внешнеэкономической политики, соблюдения интересов Казахстана на внешних рынках, подготавливать и вносить соответствующие предложения в Кабинет Министров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практику законодательных актов по вопросам внешнеэкономической деятельности и подготавливать предложения по совершенствованию законодательства в этой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издавать инструкции и указания, в необходимых случаях по согласованию с другими министерствами и ведомствами, обязательные для исполнения всеми участниками внешнеэкономических связей;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определять общие принципы лицензирования производства и перечень лицензируемых видов продукции (услуг, видов деятельности), имеющих важное народнохозяйственное значение;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подготовке и координации государственных программ, определять централизованные финансовые и другие ресурсы, необходимые для реализации этих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контролировать и регулировать инвестиционную деятельность, осуществляемую за счет внебюджетных фондов;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согласовании вопросов экономического сотрудничества Республики Казахстан с иностранными государствами, международными экономическими и финансовыми организациями, торгово-экономическими союзами;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в рамках своей компетенции работу казахстанских частей межправительственных комиссий и советов по экономическому сотрудничеству с зарубежными странами;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представлять по поручению Кабинета Министров интересы Республики Казахстан на международном уровне в области инвестиционного сотрудничества, получения кредитов и займов;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проведение экспертизы проектов и программ, в том числе реализуемых с привлечением иностранных инвестиций, имеющих приоритетное народнохозяйственное значение, и подготавливать предложения Кабинету Министров Республики Казахстан о целесообразности реализации этих проектов и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подготовку предложений Кабинету Министров Республики Казахстан в части предоставления финансовых и иных льгот и гарантий иностранным инвесторам, участвующим в реализации приоритетных программ и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координировать деятельность министерств, ведомств, местных администраций, государственных концернов, холдингов, корпораций, ассоциаций по вопросам привлечения и использования иностранных инвестиций и кредитов, осуществлять контроль экономической эффективности этой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формировать и координировать научные исследования по важнейшим экономическим проблемам, привлекать в установленном порядке для разработки вопросов, входящих в компетенцию Министерства, Национальную академию наук Республики Казахстан, отраслевые академии наук, научно-исследовательские организации и другие учреждения, а также отдельных ученых и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координировать подготовку кадров для рыночной экономики, осуществлять отбор кандидатур специалистов для стажировки и обучения в соответствующих центрах международных экономических и финансовых организаций и зарубежных учебных заведениях;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приглашать на работу в качестве советников, консультантов и экспертов высококвалифицированных зарубежных специалистов на контрактной основе;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совместно с заинтересованными министерствами и ведомствами, местными администрациями, общественными организациями в определении приоритетов развития предпринимательской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самостоятельно или совместно с заинтересованными министерствами, ведомствами Республики Казахстан для представления Президенту и Кабинету Министров Республики Казахстан проекты нормативных актов по проблемам развития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координировать деятельность региональных органов управления по поддержке и развитию малых предприятий и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экспертов, заключать договоры с предприятиями, организациями, институтами, высшими учебными заведениями, временными творческими коллективами, специалистами как в стране, так и за рубежом по разработке и экспертизе проектов законодательных актов, подготовке аналитических обзоров и прогнозов по проблемам малых предприятий, формированию и оценке программ развития предпринимательства, а также по решению иных проблем в соответствии со своей компетенцией;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совместно с заинтересованными министерствами и ведомствами в определении порядка привлечения малых предприятий и иных предпринимательских структур к выполнению различных заказов и программ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рекомендации для малых предприятий, их союзов, ассоциаций и объединений, предпринимательских структур в целях оказания им методической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созывать в установленном порядке совещания по вопросам, входящим в компетенцию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Министерство экономики осуществляет координацию деятельности и методическое руководство областных, городских и районных управлений экономики по вопросам региональной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Минэкономики Республики Казахстан совместно с МИДом Республики Казахстан участвует в формировании состава экономических служб посольств.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Министерство экономики Республики Казахстан издает приказы и инструкции, обязательные для исполнения подразделениями Министерства и подведомственными ему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Министерство экономики Республики Казахстан обобщает практику применения законодательства по вопросам, входящим в его компетенцию, разрабатывает предложения по совершенствованию этого законодательства и вносит их для рассмотрения в Кабинет Министров Республики Казахстан. Принимает участие в подготовке проектов законодательных актов и решений Кабинета Министров по вопросам экономической реформы, разрабатывает в установленном порядке проекты нормативных и методических документов, необходимых для ее осуществления.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IV. Основные вопросы организации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Министерства экономики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Минэкономики Республики Казахстан возглавляет Министр, назначаемый Президентом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экономики Республики Казахстан имеет заместителей, назначаемых по его представлению Кабинетом Министров Республики Казахстан. Распределение обязанностей между заместителями Министра производится Министром.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Министр экономики Республики Казахстан несет персональную ответственность за выполнение возложенных на Министерство экономики Республики Казахстан задач и функций, устанавливает степень ответственности заместителей Министра и руководителей структурных подразделений центрального аппарата Министерства за руководство отдельными направлениями деятельности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экономики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издает приказы, инструкции и дает указания, обязательные для исполнения всеми подведомственными организациями, учреждениями и предприятиями;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штатное расписание центрального аппарата, положения о структурных подразделениях и подведомственных организациях Министерства, а также смету расходов на содержание центрального аппарата Министерства в пределах ассигнований, утвержденных на соответствующий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назначает на должность и освобождает от должности работников центрального аппарата Минэкономики республики, подведомственных организаций, учреждений и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имеет другие права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Абзац четвертый пункта одиннадцатого - с изменениями, внесенными постановлением Кабинета Министров Республики Казахстан от 6 февраля 1995 г. N 115.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Минэкономики Республики Казахстан создается коллегия, в состав которой входят Министр (председатель коллегии) и его заместители по должности, руководящие работники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коллегии могут входить представители других министерств и ведомств, ученые и специалисты.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коллегии Министерства утверждаются Кабинетом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Минэкономики Республики Казахстан на своих регулярно проводимых заседаниях рассматривает вопросы по решению важных государственных, региональных и отраслевых социально-экономических проблем.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коллегии проводятся в жизнь приказами Министра или официальными протоколами коллегии.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заседаниях коллегии в необходимых случаях участвуют руководители органов государственного управления, предприятий, учреждений и организаций, ученые и специалисты, имеющие непосредственное отношение к обсуждаемым вопросам.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Основными структурными подразделениями Министерства экономики являются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Управления, связанные общей проблематикой, могут быть объединены в комплексы.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Министерстве экономики Республики Казахстан действует Национальное агентство по иностранным инвестициям и Комитет цен, через которые Министерство осуществляет государственную политику по привлечению и использованию иностранных кредитов, инвестиций и технической помощи с учетом приоритетов социально-экономического развития страны и политику цен.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Национальное агентство по иностранным инвестициям при Минэкономики Республики Казахстан возглавляет Председатель, который по должности является первым заместителем Министра экономики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о Национальном агентстве по иностранным инвестициям и Комитете цен при Минэкономики Республики Казахстан утверждаются Кабинетом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Министерство экономики Республики Казахстан имеет подведомственные организации и учреждения согласно приложению N 1 к постановлению Кабинета Министров Республики Казахстан от 16 марта 1993г. N 200 "Вопросы Министерства экономики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Численность работников центрального аппарата Министерства экономики и размер ассигнований на его содержание, включая фонд оплаты труда, утверждается Кабинетом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Министерство имеет расчетный и бюджетный счета в банке, печать с изображением Государственного герба Республики Казахстан и со своим наименованием на казахском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Минэкономики Республики Казахстан - город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N 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к постановлению Кабинета Министров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от 16 марта 1993г. N 200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ПЕРЕЧЕНЬ 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организаций и учреждений, подведомственных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Министерству экономики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Научно-исследовательский институт экономики и рыночных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отношений (с учетом передаваемой в его ведение части подразделений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Казахского научно-исследовательского института научно-технической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конъюнктурно-коммерческой информации с вычислительным центром);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Республиканский межотраслевой институт повышения квалификации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руководящих работников и специалистов;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Типография;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Детский оздоровительный центр "Алмабак";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Дом отдыха "Айнабулак";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Ремонтно-строительное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Хозяйственное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Детский сад N 252;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Детский сад N 291;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Детский сад N 351;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Фонд предпринимательства и развития конкуренции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Сноска. В приложение N 1 внесены изменения постановлением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9 декабря 1993 г. N 1236.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Приложение N 2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 постановлению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от 16 марта 1993г. N 200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ПЕРЕЧЕНЬ 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утративших силу решений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