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5ff38" w14:textId="bc5f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Кабинета Министров Республики Казахстан от 29 сентября 1992 г. N 813 "О временном положении о въезде в Республику Казахстан и выезде из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24 марта 1993 года N 228. Утратило силу - постановлением Правительства РК 26 июля 2001 года N 1010 ~P011010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пункт 9 Временного положения о порядке въезда в Республику Казахстан и выезда из Республики Казахстан, утвержденного постановлением Кабинета Министров Республики Казахстан от 29 сентября 1992 г. N 813,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Порядок обжалования решений об отказе в выдаче заграничного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паспорта.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в выдаче заграничного паспорта по основаниям, предусмотренным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частями 2, 3 пункта 8 настоящего Положения, обжалованию не подлежит.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Отказ в выдаче заграничного паспорта по основаниям, предусмотренным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другими частями пункта 8 настоящего Положения задержка ответа свыше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установленного настоящим Положением срока или изъятие заграничного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паспорта могут быть обжалованы гражданином в установленном законом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вышестоящем органе либо в суде по месту его жительства".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(Специалисты: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Мартина Н.А.)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