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1504" w14:textId="a3b1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транспортной инспекции Республики Казахстан Министерства транспорта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апреля 1993 г. N 257. Утратило силу - постановлением Правительства РК от 23 декабря 1998 г. N 1322 ~P981322 (вступает в силу с 1 января 1999 г.).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 В соответствии с Законом Республики Казахстан от 23 декабря 1992 г. "О внесении дополнений в Закон Казахской ССР "О предприятиях в Казахской ССР" и постановлением Кабинета Министров Казахской ССР от 8 апреля 1991 г. N 224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P910224_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транспорта Казахской ССР"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Транспортную инспекцию Республики Казахстан Министерства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Транспортной инспекции Республики Казахстан Министерства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 5 апреля 1993г. N 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5 апреля 1993 г. N 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Транспортной инспекции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Министерства транспорта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Транспортная инспекция Республики Казахстан Министерства транспорта Республики Казахстан (в дальнейшем - Транспортная инспекция) создана постановлением Кабинета Министров Республики Казахстан от 5 апреля 1993 г. N 257 и входит в систему Министерства транспорта Республики Казахстан на правах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Главными задачами Транспортной инспекции являются осуществление государственного контроля за соблюдением транспортного законодательства, правил безопасности и экологических требований при эксплуатации железнодорожного, морского, воздушного, автомобильного и речного транспорта, а также лицензирование перевозочной, транспортно-экспедиционной и другой деятельности на всех видах транспорта, связанной с осуществлением транспортного процесса, в пределах компетенции Министерства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Транспортная инспекция в соответствии с возложенными на нее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на территории Республики Казахстан в пределах своей компетенции государственный контроль за соблюдением юридическими лицами, независимо от форм собственности и ведомственной принадлежности, законодательных и подзаконных актов, определяющих порядок функционирования транспортного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выдает лицензии юридическим лицам, независимо от форм собственности и ведомственной принадлежности, и обеспечивает при выдаче лицензий создание условий для нормального функционирования рынка транспортных и других услуг, связанных с работой всех видов транспорта, а также защиту интересов потребителей, пользующихся транспортом и путями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Транспортная инспекция в своей деятельности руководствуется законами Республики Казахстан, решениями Верховного Совета Республики Казахстан, Президента Республики Казахстан, Кабинета Министров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Транспортная инспекция решает возложенные на нее задачи во взаимодействии с местными исполнительными органами областей, городов Алматы и Ленинска, Государственной автомобильной инспекцией Министерства внутренних дел Республики Казахстан, а также с инспекциями и регистрами, не допуская дублирования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транспорта Республики Казахстан по согласованию с местными исполнительными органами создает областные и в городах Алматы и Ленинске - городские отделения Транспортной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городах и районных центрах с большой концентрацией транспортных средств, расположенных в значительном отдалении от областных центров, могут также создаваться филиалы областных отделений Транспортной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Транспортная инспекция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проверять работу юридических лиц, независимо от форм собственности и ведомственной принадлежности, осуществляющих перевозочную, транспортно-экспедиционную и другую деятельность на всех видах транспорта за исключением предприятий, учреждений и организаций Министерства обороны Республики Казахстан, органов Комитета национального безопасности и Министерства внутренних дел Республики Казахстан, в части соблюдения ими положений транспортного законодательства, определяющих порядок функционирования транспорта и путей сообщения, требовать от них представления необходимых сведений для выполнения возложенных на инспекцию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в установленном порядке проверку наличия у водителей транспортных средств перевозочных документов и лицензионных карточек на линии, выдача лицензионных карточек производится бесплатно;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привлекать по согласованию с юридическими лицами, независимо от форм собственности, специалистов к проверкам соблюдения положений транспортного законодательства, регламентирующих деятельность транспортного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лишать юридические лица, независимо от форм собственности и ведомственной принадлежности, лицензий за нарушение лицензионных норм и правил или приостанавливать их действие до устранения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применять в установленном порядке экономические санкции за нарушение требований транспортного законодательства в части лицензионного порядка выполнения перевозочной, транспортно-экспедиционной и другой деятельности, связанной с осуществлением транспортного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составлять акты и давать обязательные предписания об устранении выявленных нарушений требований законодательных и подзаконных актов, стандартов и норм, определяющих порядок функционирования транспорта и путей сообщения, с последующим сообщением об этом органам Транспортной инспекции, выдавшим предписания, а в случае непринятия по таким предписаниям необходимых мер привлекать виновных лиц к предусмотренной законодательством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вносить в местные исполнительные органы областей, городов Алматы и Ленинска, министерства, ведомства и правоохранительные органы предложения о привлечении виновных к ответственности, а также о мерах по предупреждению транспортных происшествий, нарушений правил эксплуатации транспорта и экологических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7 внесены изменения - постановлением Правительства РК от 9 июля 1998 г. N 651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Инструкции о порядке выполнения контрольных и других функций, возложенных на Транспортную инспекцию, утверждаются Министром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Жалобы на решения областных и городских отделений транспортных инспекций и их филиалов подаются Главному транспортному инспектору Республики Казахстан, а на решения Главного транспортного инспектора - Министру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Транспортной инспекции могут быть обжалованы в установленном порядке в судебных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Транспортная инспекция возглавляется Главным транспортным инспектором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Областные, Алматинское и Ленинское городские отделения Транспортной инспекции возглавляются начальниками, назначаемыми и освобождаемыми от должности Главным транспортным инспектором Республики Казахстан по согласованию с соответствующими местными исполнительными органами, и по должности являются главными транспортными инспекторами областей (городов).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Филиалы областных отделений Транспортной инспекции возглавляются начальниками филиалов, назначаемыми и освобождаемыми от должности начальниками областных отделений Транспортной инспекции по согласованию с соответствующими местными исполнительными органами, и по должности являются главными транспортными инспекторами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( Абзац первый исключен - постановлением Правительства РК от 9 июля 1998 г. N 651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 расходов на содержание Транспортной инспекции, ее отделений и филиалов утверждается Министерством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и штатное расписание Транспортной инспекции утверждаются Министром транспорта Республики Казахстан, а структура и штатные расписания ее отделений и филиалов - Главным транспортным инспектором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Транспортная инспекция, ее областные и городские отделения имеют расчетные и бюджетные счета в банках, а их филиалы - текущие счета в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Работники Транспортной инспекции имеют специальные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Транспортная инспекция, ее областные и городские отделения и их филиалы на местах имеют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Ликвидация Транспортной инспекции Республики Казахстан производится по представлению Министерства транспорта Республики Казахстан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