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b098" w14:textId="6f7b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научно-исследовательского центpа по технической безопасности пpи Атыpауском филиале Казахского научно-исследовательского и пpоектного института нефтяной пpомышленности (КазНИПИнефть)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14 апpеля 1993 г. N 298. Утратило силу - постановлением Правительства РК от 28 июля 2000 г. N 1154 ~P001154.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упразднением общесоюзных институтов, занимавшихся 
вопросами безопасности работ в нефтегазовой промышленности, и
необходимостью проведения научных исследований и экспертизы по 
проблемам безопасности работ в нефтегазовой промышленности на 
территории республики, осуществления других профилактических мер по
предупреждению аварийности и травматизма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научно-исследовательский центр по технической 
безопасности в нефтегазовой промышленности, геологии по нефти и
газу при Атырауском филиале Казахского научно-исследовательского и
проектного института нефтяной промышленности (КазНИПИнефть) 
Министерства энергетики и топливных ресурсов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место постоянного нахождения научно-исследовательского
центра в г. Атырау.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Государственный комитет Республики Казахстан по
надзору за безопасным ведением работ в промышленности и горному
надзору методическое и оперативное руководство деятельностью
научно-исследовательского центра, проработку и согласование Положения
и структуры, иных нормативных документов, регламентирующих работу
этого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энергетики и топливных ресурсов Республики
Казахстан, Государственному комитету Республики Казахстан, по
надзору за безопасным ведением работ в промышленности и горному
надзору в трехмесячный срок разработать и утвердить Положение
(Устав) и структуру указанного научно-исследовательского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 следующие основные направления деятельности
научно-исследовательского центра по безопасности работ в нефтегазовой
промышленности, геологии по нефти и газу: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государственной экспертизы технической документации, 
испытание и сертификацию вновь разработанного и модернизированного
нефтегазопромыслового, нефтегазоперерабатывающего и бурового
оборудования, объектов магистральных нефте-, газо-, продуктопроводов,
электрооборудования и контрольно-измерительных приборов, исходя из
условий их соответствия государственным стандартам, нормам и 
требованиям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совершенствование существующих и создание новых способов и методов
строительства скважин, профилактики нефтяных и газовых фонтанов, 
борьбы с межколонными проявлениями, аномально-высоких пластовых 
давлений, крепления скважин, ведения взрывных работ, средств
противоаварийного назначения, приборов обеспечения безопасности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целевой экспертизы проектной документации на
строительство и реконструкцию объектов нефтегазодобывающих,
нефтегазоперерабатывающих, геологических предприятий по нефти и газу по
вопросам охраны труда и технической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разработку совместно с корпорациями, компаниями, концернами,
объединениями, предприятиями правил и другой нормативно-технической
документации по технике безопасности, а также согласование и выдачу
заключений по вопросам безопасного ведения нефтегазопромысловых,
нефтеперерабатывающих, буровых работ и эксплуатации магистральных
нефте-, газо-, продуктопроводов;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разработке проектно-сметной документации по вопросам 
технической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Финансирование научно-исследовательского центра осуществлять
на хозрасчетной основе по прямым договорам с предприятиями
нефтегазовой и нефтехимической промышленности, а научные исследования
перспективного и долгосрочного характера - из централизованных фондов
Государственного комитета Республики Казахстан по надзору за 
безопасным ведением работ в промышленности и горному надзору, 
Министерства энергетики и топливных ресурсов Республики Казахстан, 
образуемых за счет отчислений предприятий нефтегазовой,
нефтехимической промышленности, геологии по нефти и газу на целевые
научные исследования.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Государственным корпорациям, компаниям, концернам, объединениям,
предприятиям предусматривать выделение средств на эти цели.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Оплату труда работников научно-исследовательского центра
установить в соответствии с Законом Казахской ССР "О предприятиях в 
Казахской ССР" (У.с. пост. ВС от 21.12.94) на контрактной и
хозрасчетной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энергетики и топливных ресурсов, Министерству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геологии и охраны недр Республики Казахстан, государственным 
корпорациям, компаниям, концернам и предприятиям нефтегазовой
промышленности, геологии по нефти и газу оказать содействие
научно-исследовательскому центру в создании научно-технической и
экспериментальной базы, комплектовании кадров.
           Премьер-министр
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