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333a2" w14:textId="ac333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отpаслевых коэффициентов и надбавок к должностным окладам и таpифным ставкам pаботников Национального ядеpного центpа Республики Казахстан &lt;*&gt; Сноска. Распространено на работников Регионального лечебно-диагностического центра - постановлением от 19 июля 1993 г. N 619.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14 апpеля 1993 г. N 301. Утратило силу постановлением Правительства Республики Казахстан от 28 декабря 2015 года № 1098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28.12.2015 </w:t>
      </w:r>
      <w:r>
        <w:rPr>
          <w:rFonts w:ascii="Times New Roman"/>
          <w:b w:val="false"/>
          <w:i w:val="false"/>
          <w:color w:val="ff0000"/>
          <w:sz w:val="28"/>
        </w:rPr>
        <w:t>№ 1098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Учитывая особые условия труда и в целях обеспечения Национального ядерного центра Республики Казахстан (в дальнейшем - Центр) высококвалифицированными специалистами различного профиля,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Установить для руководства и основных специалистов генеральной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дирекции Центра (приложение N 1) должностные оклады на 15 процентов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выше должностных окладов соответствующих категорий работников научных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учреждений, входящих в состав Центра.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2. Для работников, занятых в основной деятельности Центра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(приложение N2), установить отраслевой коэффициент: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для геофизической обсерватории "Боровое"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геофизической партии N 35                             - 1,3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для Института ядерной физики                          - 1,7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для объектов Центра в г. Курчатове                    - 2,4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для удаленных объектов промышленных зон               - 2,9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3. Для работников, занятых в сфере обслуживания Центра (приложение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3), установить отраслевой коэффициент: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для геофизической обсерватории "Боровое"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геофизической партии N 35                             - 1,15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для Института ядерной физики                          - 1,4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для объектов Центра в г. Курчатове                    - 2,1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для удаленных объектов промышленных зон               - 2,6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инженерно-технических работников и рабочих Центра установить единые тарифные ставки и должностные оклады, исходя из тарифных ставок и должностных окладов соответствующих категорий работников, действующих в Объединенной экспедиции НПО "Луч" на 1 января 1993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(Пункт 5 утратил силу - постановлением Правительства РК от 29 апреля 1997 г. N 686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P970686_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Сохранить на предприятиях, вошедших в состав Центра, систему надбавок, доплат и других льгот компенсационного характера за вредные, особо вредные и специальные условия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Отменить надбавки и доплаты стимулирующего характера, действующие на предприятиях и в организациях до их вхождения в Центр, не предусмотренные настоящим постановлением и другими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Приложение N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 постановлению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14 апреля 1993 г. N 301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руководящих должностей и должностей основных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специалистов генеральной дирекции Национального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ядерного центра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Генеральный директор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Заместитель генерального директора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Главный инженер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Заместитель главного инженера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Ученый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Юрист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Референт генерального директора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Начальник планово-экономического отдела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Главный бухгалтер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Начальник отдела кадров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Начальник отдела материально-технического снабжения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Начальник канцелярии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Начальник патентно-информационно-просветительного отдела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Начальник отдела международных связей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N 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к постановлению Кабинета Министров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от 14 апреля 1993 г. N 301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профессий и должностей работников, занятых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в основной деятельности Национального ядерного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центра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Генеральный директор центра, заместитель генерального директора,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главный инженер, ученый секретарь, научный консультант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директора института, научно-производственного объединения,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заместитель директора института по научной работе, директор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филиала института, ученый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Начальник научно-исследовательских отделов, лабораторий, начальники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лабораторий, входящих в состав научно-исследовательского отдела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Главный, ведущий, старший, научный, младший научные сотрудники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Главные инженеры, заместитель директора по общим вопросам, главный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инженер комплекса исследовательских реакторов, главный инженер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ускорительного комплекса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Начальники технологических служб комплекса исследовательских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реакторов, ускорительного комплекса, начальник, главный инженер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Начальники самостоятельных отделов: конструкторского,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технологического, вычислительного центра и др.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Главные: механики, энергетик, метролог и др. главные специалисты;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начальники отделов: энергомеханического, технического контроля,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начальник цеха, АТХ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Начальники бюро (групп), входящих в состав конструкторского,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исследовательского, расчетного, экспериментального и др.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самостоятельных отделов, научно-исследовательской лаборатории,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начальники смен, начальники вспомогательных служб комплекса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исследовательских реакторов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Начальник участка (цеха), начальник гаража, начальник колонны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Ведущие инженеры: конструктор, технолог, программист, электроник,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инженеры основных реакторных служб, лабораторий, входящих в состав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научно-исследовательских отделов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Ведущие инженеры и инженеры вспомогательных служб комплекса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исследовательских реакторов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Начальники бюро (групп) в остальных подразделениях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Техники: конструктор-технолог различных категорий и специальностей,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чертежник-конструктор, старший лаборант, лаборант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Рабочие предприятий и организаций автомобильного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Рабочие-повременщики в производственных цехах и подразделениях,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непосредственно занятые ремонтом и наладкой основного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технологического, электро- и энергетического, экспериментального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научного оборудования, машин, механизмов, электронно-вычислительной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техники, контрольно-измерительных приборов и автоматики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Рабочие-повременщики, занятые на станочных работах по обработке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металла и др. материалов, резанием на металлообрабатывающих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станках, работах по холодной штамповке металлов и др. материалов,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изготовлению и ремонту инструмента и технологической оснастки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Рабочие-повременщики, занятые на ремонтно-строительных,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погрузочно-разгрузочных работах, по текущему ремонту и обслуживанию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зданий и сооружений в обеспечивающих подразделениях,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подразделениях бытового обслуживания, оказывающих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производственного характера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Начальник отдельной команды пожарной охраны, начальник караула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пожарной охраны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Пожарный I и II классов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N 3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 постановлению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от 14 апреля 1993 г. N 301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профессий и должностей работников, занятых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в сфере обслуживания Национального ядерного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Главный бухгалтер, начальник планово-экономического отдела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Экономист, бухгалтер, переводчик, юрисконсульт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Операторы электронно-вычислительных машин всех категорий, оператор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копировальных и множительных машин, переплетчик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Директор библиотеки, заведующий сектором библиотеки, ведущий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библиотекарь, библиотекари всех категорий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Начальник отдельной команды ВВО, командир отделения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Начальник отдельной команды ВВО, командир отделения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Старшие: товаровед, инспектор, шифровальщик, заведующие: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спецхранилищем, центральным складом, канцелярией, начальники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военно-учетного и паспортного стола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Товаровед, инспектор, шифровальщик, заведующие: машинописным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бюро, делопроизводством, архивом, складом, хозяйством, диспетчер,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агент по снабжению, секретарь дирекции самостоятельного предприятия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Старшие: кассир, счетовод, архивариус, таксировщик, машинистки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I и II категорий, комендант здания, кассир, счетовод, старший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табельщик, делопроизводитель, секретарь-машинистка, архивариус,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таксировщик, табельщик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Начальник ЖКХ, начальник базы отдыха, педагог-организатор,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заведующий общежитием, комендант, воспитатель, медицинская сестра,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делопроизводитель, табельщик, паспортист, дежурный по общежитию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Дворник, кастелянша, старший кладовщик, кладовщик, кладовщик на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складах кислот и химикатов, машинист по стирке и ремонту спецодежды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Стрелок ВВО и I и II классов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Рабочий по благоустройству населенных пунктов, подсобный рабочий,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рабочий по благоустройству (на работах по удалению нечистот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вручную), рабочий по обслуживанию и текущему ремонту зданий,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сооружений и оборудования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Уборщик служебных помещений, производственных помещений, уборщик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 уборке общежития, уборщик лестничных клеток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