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e93c" w14:textId="511e9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утвеpждении Положения о поpядке обеспечения тpанспоpтными сpедствами и оpганизации пеpевозок сил и сpедств Республиканской системы по пpедупpеждению и действиям в чpезвычайных ситуациях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16 апpеля 1993 г. N 315. Утратило силу - постановлением Правительства РК от 9 февраля 2005 г. N 124 (P050124)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обеспечения своевременной перевозки сил, средств и материально-технических ресурсов, необходимых для проведения спасательных, аварийно-восстановительных и других неотложных работ, оказания помощи пострадавшему населению в районах чрезвычайных ситуаций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прилагаемое Положение о порядке обеспечения транспортными средствами и организации перевозок сил и средств Республиканской системы по предупреждению и действиям в чрезвычайных ситуациях.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Возложить на Государственный комитет Республики Казахстан по чрезвычайным ситуациям координацию действий министерств и ведомств по обеспечению своевременной перевозки сил и средств, указанных в Положении.&lt;*&gt;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В пункте 2 заменены слова - постановлением Правительства РК от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Государственному комитету Республики Казахстан по статистике и анализу ввести ежегодную государственную статистическую отчетность о наличии и техническом состоянии транспортных самолетов, грузовых судов и барж, большегрузных крытых автомобилей и трейлеров, местах их приписки, грузоподъемности и предназначенности к видам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Областным, Алматинской и Ленинской городским исполнительным органам утвердить соответствующие положения о порядке обеспечения транспортными средствами и организации перевозок сил и средств, необходимых для предупреждения и ликвидации последствий местных и объектовых чрезвычайных ситуаций.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16 апреля 1993 г. N 315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 порядке обеспечения транспортными средствами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организации перевозок сил и средств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системы по предупреждению и действиям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 чрезвычайных ситуациях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Настоящее Положение определяет порядок обеспечения транспортными средствами, организации перевозок в районы бедствия и обратно формирований аварийно-спасательной службы, групп специалистов, техники и грузов, необходимых для предотвращения и ликвидации последствий чрезвычайных ситуаций (аварий, катастроф, крупных пожаров, разрушений и стихийных бедствий), проведения спасательных и аварийно-восстановительных работ, а также для оказания помощи, в том числе гуманитарной, пострадавшему населению (в дальнейшем - силы и средства).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Государственный комитет по чрезвычайным ситуациям вправе привлекать для целей предотвращения и ликвидации последствий чрезвычайных ситуаций транспортные средства министерств и ведомств республики, государственных объединений, концернов, ассоциаций и других организационно-производственных структур (в дальнейшем - министерства и ведомства), расположенных на территории Республики Казахстан.&lt;*&gt;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Пункт 2 изменен - постановлением Правительства РК от 20 августа 1996 г. N 1031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 проведении мероприятий по предупреждению и ликвидации последствий чрезвычайных ситуаций, оказанию гуманитарной помощи по распоряжению Государственного комитета Республики Казахстан по чрезвычайным ситуациям:&lt;*&gt;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 транспорта Республики Казахстан, Казахское управление гражданской авиации, управления Алма-Атинской, Западно-Казахстанской и Целинной железных дорог, РПО "Казречморфлот", концерн "Казавтотранс", другие организации и предприятия, имеющие транспортные средства, обеспечивают в первоочередном порядке выделение транспортных средств и доставку в районы бедствия и возвращение обратно специальных формирований аварийно-спасательной службы, групп специалистов, техники и грузов, необходимых для предотвращения, ликвидации последствий чрезвычайных ситуаций, и оказания помощи пострадавшему населению, а также выделяют билеты в приоритетном порядке на все виды транспорта для доставки специалистов и спасателей в районы бедствия.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 обороны Республики Казахстан обеспечивает выделение транспортных средств военной авиации и автотранспорта для экстренной доставки в районы бедствия специальных формирований аварийно-спасательной службы, групп специалистов, крупногабаритной техники и грузов, необходимых для ликвидации последствий чрезвычайных ситуаций, а также для разведки и оценки обстановки в труднодоступных районах; наводит мосты и временные переправы по маршрутам следования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 внутренних дел выделяет подразделения Государственной автомобильной инспекции для обеспечения безопасного и своевременного следования автотранспорта, перевозящего силы и средства, а также подразделения охраны и сопровождения грузов на всех видах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Концерн "Казнефтепродукт" обеспечивает в первоочередном порядке необходимым количеством горюче-смазочных материалов транспортные средства, выделенные для мероприятий по предотвращению и ликвидации последствий чрезвычайных ситуаций и оказанию помощи пострадавшему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Абзац первый изменен - постановлением Правительства РК от 20 августа 1996 г. N 1031.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Министерства и ведомства организуют доставку сил и средств в возможно кратчайшие сроки. Владельцы привлекаемых к перевозкам транспортных средств обеспечивают своевременную их подачу к местам погрузки, формирование эшелонов и колонн, экипировку экипажей, заправку топливом и техническое обслуживание транспортных средств, разработку, согласование, в том числе с органами Государственной автомобильной инспекции, маршрутов следования и беспрепятственное продвижение, контролируют выполнение графика движения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Погрузочные работы выполняются министерствами и ведомствами - отправителями грузов. В необходимых случаях, связанных с формированием эшелонов, штрафные санкции к отправителям за простои и недогруз транспортных средств могут не применяться при условии соблюдения предварительно согласованных сроков доставки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Министерство иностранных дел, Министерство транспорта и Министерство внутренних дел обеспечивают согласование вопросов беспрепятственного движения и охраны транспортных средств, перевозящих силы и средства, при их следовании по территории сопредельных государств с соответствующими ведомствами этих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Министерства и ведомства, направляющие специальные формирования аварийно-спасательной службы, группы специалистов, а также лиц для охраны, сопровождения транспортных средств и специальных грузов, иных лиц, обеспечивают их соответствующим довольствием и денежными средствами на командировочные и транспортные расходы на период поездки до места назначения и возвращения обратно.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Министерства и ведомства организуют возвращение транспортных средств и экипажей, принимавших участие в мероприятиях по ликвидации чрезвычайных ситуаций и оказанию помощи пострадавшему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Затраты, произведенные министерствами и ведомствами на обеспечение перевозок сил и средств, компенсируются Министерством финансов по фактически предъявленным документам за счет источников финансирования, предназначенных на ликвидацию последствий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требованию Государственного комитета по чрезвычайным ситуациям транспортные министерства и ведомства представляют предварительные расчеты затрат.&lt;*&gt;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Абзац второй изменен постановлением Правительства РК от 20 августа 1996 г. N 1031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