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feda" w14:textId="217f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Хозяйственном упpавлении Аппаpата Пpезидента и Кабинета Министpов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22 апpеля 1993 г. N 324. Утратило силу - постановлением Правительства РК от 30 июня 2000 года N 993 ~P000993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Кабинет Министров Республики Казахстан п о с т а н о в л я е т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Утвердить прилагаемое Положение о Хозяйственном управлении Аппарата Президента и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22 апреля 1993 г. N 324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Положение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 Хозяйственном управлении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Президента и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Хозяйственное управление Аппарата Президента и Кабинета Министров Республики Казахстан образовано в соответствии с постановлением Кабинета Министров Республики Казахстан от 12 августа 1992 г. N 670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P920670_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базе упраздненного Производственного объединения Управления Делами Аппарата Президента и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Далее по тексту - ХОЗУ.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ХОЗУ руководствуется в своей деятельности Конституцией Республики Казахстан, законами Республики Казахстан, решениями Президента и Кабинета Министров Республики Казахстан, международными договорами, в которых участвует Республика Казахстан,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3. ХОЗУ является бюджетной организацией и имеет самостоятельный баланс. Предприятия и организации, входящие в состав ХОЗУ, сохраняют хозяйственную самостоятельность, имеют расчетные и специальные счета в банках, пользуются другими правами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4. Основными задачами деятельности ХОЗУ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хозяйственное, жилищно-бытовое и транспортное обслуживание Президента Республики, Вице-Президента, Премьер-министра и членов Правительства, работников Аппарата Президента и Кабинета Министров, глав областных, Алматинской и Ленинской городских администраций, руководителей республиканских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обслуживание официальных мероприятий и делегаций, в том числе и иностранных;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эксплуатация находящихся на балансе ХОЗУ основных фондов (госрезиденций, госдач, гостиничных комплексов, производственных и сельхозобъектов и других сооружений);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производство, переработка и реализация сельскохозяйственной продукции (полеводства, животноводства и садоводства);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строительство объектов жилья, соцкультбыта, производственных зданий и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сохранение и воспроизводство на закрепленных территориях и угодьях флоры и фауны;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оказание услуг иностранным гражданам, прибывающим в Казахстан по официальным приглашениям.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ХОЗУ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осуществляет руководство и координацию работы подведомственных организаций и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рассматривает и утверждает им планы по установленным показателям и контролирует их выполнение;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определяет потребность подведомственных предприятий и организаций в материалах, оборудовании, машинах, механизмах, организует материально-техническое снабжение и комплектацию строящихся объектов, осуществляет перераспределение материальных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финансирует в установленном порядке подведомственные хозяйства, контролирует их финансовую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рассматривает и утверждает квартальные и годовые отчеты, балансы, организует проверки и ревизии;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проводит работу по созданию для рабочих и служащих бытовых условий и обеспечению их жильем;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осуществляет контроль за строгим соблюдением на подведомственных предприятиях трудового законодательства, правил охраны труда и техники безопасности, за своевременным заключением коллективных договоров и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повышения эффективности использования основных фондов и производственных мощностей осуществляет внешнеэкономическую деятельность, оказывает услуги, реализует произведенную подведомственными предприятиями и организациями продукцию за СКВ, создает совместные предприятия с зарубежными фирмами и компаниями;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открывает счета в учреждениях банков, в том числе и за границей (по разрешению Кабинета Министров);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решает в установленном порядке вопросы обеспечения жилой площадью и оформляет документы на получение квартир для членов Правительства и сотрудников Аппарата Президента и Кабинета Министров.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Хозяйственное управление возглавляет Начальник, назначаемый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Начальник ХОЗУ одновременно является заместителем Руководителя Аппарата Президента и Кабинета Министров.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Начальник ХОЗУ имеет четырех заместителей, назначаемых Кабинетом Министров.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Распределение обязанностей между заместителями Начальника производится Начальником ХОЗУ.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Начальник ХОЗУ: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несет персональную ответственность за выполнение возложенных на управление задач и обязанностей и устанавливает степень ответственности своих заместителей за деятельность подведомственных Хозяйственному управлению предприятий, организаций, учреждений и хозяйств;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пределах своей компетенции, на основании и во исполнение действующего законодательства, указов и постановлений Президента, постановлений Кабинета Министров и распоряжений Премьер-министра издает приказы и распоряжения, а также дает указания, обязательные для исполнения подведомственными предприятиями, учреждениями и хозяйствами;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 работой Хозяйственного управления и подведомственных предприятий, учреждений, организаций и хозяйств;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представляет интересы ХОЗУ во всех государственных, кооперативных, общественных и других предприятиях, организациях и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распоряжается в установленном порядке принадлежащими ХОЗУ материалами, денежными и валютными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открывает и закрывает в учреждениях банков расчетные и специальные счета, а также аккредитивы;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назначает на должность и освобождает от должности работников аппарата ХОЗУ, подведомственных предприятий, организаций, учреждений и хозяйств;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установленном порядке списывает основные средства с балансов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ХОЗУ, а также подведомственных предприятий, учреждений,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хозяйств;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утверждает положения (уставы) о подведомственных Хозяйственному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управлению предприятиях, учреждениях, организациях и хозяйствах;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согласовывает штатные расписания и сметы расходов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подведомственных предприятиях, учреждениях и хозяйствах.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8. ХОЗУ является юридическим лицом, имеет круглую печать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изображением Государственного герба Республики Казахстан и со своим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наименованием на казахском и русском языках, соответствующие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штампы.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