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738d" w14:textId="54d7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Казахского научно-исследовательского института научно-технической и конъюнктурно-коммерческой информации с вычислительным центром при Минэкономики Республики Казахстан в Казахский государственный научно-исследовательский институт научно-технической информации при Министерстве науки и новых технологий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апреля 1993 г. N 336. Утратило силу - постановлением Правительства РК от 14 июня 1999 г. N 744 ~P990744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12 марта 1992 г. N 221 "О Министерстве науки и новых технологий Республики Казахстан"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Минэкономики, Министерства науки и новых технологий Республики Казахстан, Государственного комитета Республики Казахстан по государственному имуществу, согласованное с Министерством финансов и Министерством труда Республики Казахстан, о преобразовании Казахского научно-исследовательского института научно-технической и конъюнктурно-коммерческой информации с вычислительным центром при Минэкономики Республики Казахстан (КазНИИНКИ) в Казахский государственный научно-исследовательский институт научно-технической информации при Министерстве науки и новых технологий Республики Казахстан (КазгосИНТИ).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Считать правопреемниками КазНИИНКИ при Минэкономики Республики Казахстан КазгосИНТИ при Министерстве науки и новых технологий Республики Казахстан и Научно-исследовательский институт экономики и рыночных отношений при Минэкономики Республики Казахстан в соответствующей части.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Передать Научно-исследовательскому институту экономики и рыночных отношений при Минэкономики Республики Казахстан основные фонды, оборотные средства, вычислительные мощности, финансовые, материальные ресурсы и штатную численность персонала соответствующих подразделений и вычислительного центра КазНИИНКИ, переданных ему от ликвидированного постановлением Кабинета Министров Казахской ССР от 12 июня 1991 г. N 371 Научно-исследовательского института по автоматизации процессов планирования и совершенствования структур управления при Госплане Казахской ССР, с учетом их состояния на момент преобразования КазНИИНКИ.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Преобразование КазНИИНКИ в КазгосИНТИ осуществить в пределах финансовых и материальных ресурсов, бюджетных ассигнований и других лимитов и нормативов, выделенных КазНИИНКИ, за вычетом средств, передаваемых Научно-исследовательскому институту экономики и рыночных отношений при Минэкономики Республики Казахстан.&lt;*&gt;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 признан утратившим силу с 20 марта 1996 г. - постановлением Правительства РК от 9 января 1996 г. N 32.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Минэкономики и Министерству науки и новых технологий Республики Казахстан в десятидневный срок осуществить разделение КазНИИНКИ и передачу КазгосИНТИ и Научно-исследовательскому институту экономики и рыночных отношений при Минэкономики Республики Казахстан соответствующих научных, производственных и вспомогательных подразделений, основных фондов, оборотных средств, материальных ресурсов и штатной численности персонала.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КазгосИНТИ следующие основные направления научной и информационной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реализации информационной политики;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исследований и разработок по совершенствованию государственной системы научно-технической информации, научно-информационной деятельности, анализа и обобщения научно-технической информации и потребностей в ней специалистов народного хозяйства;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 и участие в формировании национального информационного ресурса в виде совокупности документальных фондов, баз и банков данных научно-технической информации в соответствии с приоритетами научно-технического и социально-экономического развития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обеспечение проводимых в республике работ по формированию, экспертизе и реализации научно-технических программ;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регистрации научно-исследовательских и опытно-конструкторских работ, диссертаций, неопубликованных алгоритмов, депонирования рукописей научных работ, выполняемых в республике;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обеспечение управления научно-техническим развитием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обслуживание коллективных и индивидуальных абонентов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научно-техническая пропаганда, переводческая и издательская деятельность;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нормативно-методическое обеспечение государственной системы научно-технической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деятельностью областных межотраслевых центров научно-технической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переподготовка кадров для органов научно-технической информации республики и осуществление мероприятий по повышению информационной культуры специалистов народного хозяйства.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Возложить на КазгосИНТИ функции Национального информационного центра, координирующего на территории республики межгосударственный обмен научно-технической информацией.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Подчинить КазгосИНТИ областные межотраслевые центры научно-технической информации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Возложить на КазгосИНТИ координацию и методическое руководство деятельностью органов научно-технической информации министерств, ведомств, концернов, корпораций, объединений, предприятий, научных учреждений и других организаций республики в области научно-технического информационного обеспечения.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Министерству науки и новых технологий Республики Казахстан в месячный срок разработать и утвердить Устав Казахского государственного научно-исследовательского института научно-технической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 постановление Кабинета Министров Казахской ССР от 12 июня 1991 г. N 373 "О создании Казахского научно-исследовательского института научно-технической и конъюнктурно-коммерческой информации с вычислительным центром при Государственном комитете Казахской ССР по экономике" и пункт 12 постановления Кабинета Министров Республики Казахстан от 12 марта 1992 г. N 221 "О Министерстве науки и новых технологий Республики Казахстан" в части создания Научно-исследовательского института моделирования и автоматизации прогнозирования социально-экономических процессов при Госэкономкомитете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30 апреля 1993 г. N 336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областных межотраслевых центров научно-технической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информации, находящихся в подчинении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государственного научно-исследовательского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научно-технической информации при Министерстве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науки и новых технологий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Акмолинский областной межотраслевой                г. Акмола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научно-технической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Актюбинский областной межотраслевой                г. Актюбинск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научно-технической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Атырауский областной межотраслевой                 г.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научно-технической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Восточно-Казахстанский областной межотраслевой     г. Усть-Каменогорск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научно-технической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Жамбылский областной межотраслевой                 г. Жамбыл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научно-технической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Жезказганский областной межотраслевой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научно-технической информации                г. Жезказган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Карагандинский областной межотраслевой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научно-технической информации                г. Караганда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Кустанайский областной межотраслевой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научно-технической информации                      г. Кустанай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Кокчетавский областной межотраслевой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научно-технической информации                      г. Кокчетав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Кзыл-Ординский областной межотраслевой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научно-технической информации                г. Кзыл-Орда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Павлодарский областной межотраслевой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научно-технической информации                      г. Павлодар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Северо-Казахстанский областной межотраслевой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научно-технической информации                г. Петропавловск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Семипалатинский областной межотраслевой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научно-технической информации                      г. Семипалатинск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Западно-Казахстанский областной межотраслевой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научно-технической информации                г. Уральск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Южно-Казахстанский областной межотраслевой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научно-технической информации                г. Шымкент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Актауское отделение КазгосИНТИ                     г. Актау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