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af559" w14:textId="cdaf5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расширении Жанажолского газоперерабатывающего завода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4 мая 1993 года N 348. Утратило силу постановлением Правительства Республики Казахстан от 4 мая 2008 года N 406.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Кабинета Министров Республики Казахстан от 4 мая 1993 года N 348 утратило силу постановлением Правительства РК от 04.05.2008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406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увеличения добычи нефти и газа на месторождении Жанажол Актюбинской области за счет увеличения мощности и улучшения технического состояния Жанажолского газоперерабатывающего завода Кабинет Министров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энергетики и топливных ресурсов Республики Казахстан обеспечить в 1993-1995 годах проектирование, строительство и ввод в действие третьей технологической линии по подготовке нефти и переработке газа на Жанажолском газоперерабатывающем заводе мощностью 3 млн.тонн нефти в год.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целях сокращения сроков ввода объекта принять предложения Министерства энергетики и топливных ресурсов Республики Казахстан о привлечении Канадской фирмы "СНС-Лавалин Интернэшнл" в качестве генерального проектировщика.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Финансирование проекта осуществить за счет целевых кредитов зарубежных банков с оформлением соответствующих гарантийных обязательств и последующим погашением кредита после завершения строительства.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Заказчиком по проектированию и строительству объекта определить производственное объединение "Актюбинскнефть".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экономики, Министерству финансов, Министерству энергетики и топливных ресурсов Республики Казахстан обеспечить привлечение кредитов в объеме, необходимом для строительства третьей технологической линии на Жанажолском газоперерабатывающем заводе.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Поставщиков оборудования и выбор строительных организаций определить на основе конкурса.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Министерству экономики, Министерству энергетики и топливных ресурсов Республики Казахстан предусмотреть в балансах экспортных поставок нефти необходимые объемы ресурсов для выплаты первоначальных авансовых взносов, процентов за полученные кредиты, комиссий страховым компаниям до завершения проекта.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Главному таможенному управлению Министерства финансов Республики Казахстан оформить по представлению производственного объединения "Актюбинскнефть" беспошлинный ввоз и вывоз инофирмами в Республику Казахстан машин, оборудования, приборов, конструкций и других изделий для проведения работ по строительству третьей технологической линии по подготовке нефти на Жанажолском газоперерабатывающем заводе.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осуществлением проектирования, строительства и вводом в эксплуатацию третьей технологической линии Жанажолского газоперерабатывающего завода возложить на Национальную нефтяную компанию "Казахстанмунайгаз".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Премьер-министр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Республики Казахстан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