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5895e" w14:textId="ab589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Государственной телерадиовещательной компании "Казахстан"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4 мая 1993 г. N 357. Утратило силу постановлением Правительства Республики Казахстан от 31 марта 2010 года N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Правительства РК от 31.03.2010 </w:t>
      </w:r>
      <w:r>
        <w:rPr>
          <w:rFonts w:ascii="Times New Roman"/>
          <w:b w:val="false"/>
          <w:i w:val="false"/>
          <w:color w:val="000000"/>
          <w:sz w:val="28"/>
        </w:rPr>
        <w:t>N 265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прилагаемое Положение о Государственной телерадиовещательной компании "Казахстан" при Кабинете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Кабинета Министров Республики Казахстан от 4 мая 1993 г. N 357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 Государственной телерадиовещательной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компании "Казахстан"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телерадиовещательная компания "Казахстан" при Кабинете Министров Республики Казахстан (в дальнейшем - Гостелерадиокомпания "Казахстан") создана в соответствии с Указом Президента Республики Казахстан от 18 сентября 1992 г. N 920 </w:t>
      </w:r>
      <w:r>
        <w:rPr>
          <w:rFonts w:ascii="Times New Roman"/>
          <w:b w:val="false"/>
          <w:i w:val="false"/>
          <w:color w:val="000000"/>
          <w:sz w:val="28"/>
        </w:rPr>
        <w:t xml:space="preserve">U920920_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Государственной телерадиовещательной компании "Казахстан" и действует на правах центрального органа государственного управления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Гостелерадиокомпания "Казахстан" объединяет творческо-производственные структуры Республиканского телевидения, Республиканского радиовещания, студии "Казахтелефильм", областных и городских телерадиокомпаний.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Гостелерадиокомпания "Казахстан" является юридическим лицом на самостоятельном балансе, производит необходимые хозяйственно-финансовые операции по своему профилю на всей территории Республики Казахстан и за рубежом, имеет свои счета (расчетный, бюджетный и валютный) в учреждениях банка, осуществляет внешне-экономическую деятельность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Гостелерадиокомпания "Казахстан" в своей деятельности руководствуется законодательными актами Республики Казахстан, решениями Президента, Кабинета Министров Республики Казахстан, настоящим Положением и другими нормативными актами, относящимися к сфере ее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Гостелерадиокомпания "Казахстан" имеет печать с изображением Государственного герба Республики Казахстан и со своим наименованием на казахском и русском языках, фирменный знак, эмблему.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Местонахождение и юридический адрес Гостелерадиокомпании "Казахстан": г. Алматы, ул. Желтоксан, 175.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Задачи Гостелерадиокомпании "Казахстан"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Главными задачами Гостелерадиокомпании "Казахстан"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телевизионных и радиопрограмм, распространение их на территории республики и за рубежом; обеспечение высокого профессионального уровня телерадиопрограмм, усиление их воздействия на ускорение социально-экономического развития страны, процессы становления рыночной экономики и демократизации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стратегии и основных направлений развития телевидения и радиовещания в Казахстане как общенациональной структуры и их реализация; координация развития и использования передающей сети городских, районных, областных, республиканских и межгосударственных телерадиовещательных организаций, их взаимодействия с органами телевидения и радиовещания республик СНГ и зарубежных стран;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государственного телевизионного и радиовещания, системы управления телевидением и радио, повышение творческого уровня и содержательности программ, улучшение информирования населения Республики Казахстан и других государств по важнейшим вопросам политической, экономической и культурной жизни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глубокое и всестороннее освещение по телевидению и радиовещанию государственной и общественной жизни республики как суверенного правового государства, объективное отражение процессов социально-экономического развития, содействие духовному прогрессу и становлению рыночной экономики, демократизации и гласности, гармонизации межнациональных отношений, расширению использования казахского языка, сохранению национальной самобытности и развитию культуры народов Казахстана, ориентация на общечеловеческие ценности как на территории Республики, так и за ее пределами;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единой технической и технологической политики, развитие научно-технического потенциала, организация научно-исследовательской работы в области телевидения и радиовещания; разработка проектов и реализация государственных программ развития материально-технической базы телевидения и радиовещания;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международного сотрудничества по приоритетным направлениям развития телевидения и радиовещания; представительство в соответствующих международных и неправительственных организациях, международных технических комиссиях и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правового обеспечения деятельности государственных органов телевидения и радиовещания.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Функции Гостелерадиокомпании "Казахстан"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области подготовки и распространения телевизионных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радиопрограмм на территории республики и за рубежом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Организует, работая на принципах объективности, оперативности и первичности собственной информации, государственное телевизионное и радиовещание на территории республики и распространяет программы телевидения и радио за рубежом. Обеспечивает высокий идейно-художественный уровень телевизионных и радиопрограмм. Дает всестороннюю информацию о Республике Казахстан как суверенном государстве, ее внутренней и внешней политике, о жизни людей и процессах, происходящих в обществе, реакции на них за рубежом, а также о международных событиях и процессах.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Распространяет внутри страны и за рубежом официальные сообщения о деятельности высших органов государственной власти и управления Республики Казахстан, разъясняет принимаемые ими решения, анализирует поступающие по ним отклики.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 съемки и запись телерадиопрограмм в фонд телевидения и радиовещания. Определяет тиражи и осуществляет тиражирование материалов.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конкурсы на лучшие телевизионные и радиопрограммы, литературные и музыкальные произведения для телевидения и радиовещания.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Издает в установленном порядке специальную литературу и другую печатную продукцию, организует внутриреспубликанские и международные выставки по вопросам телерадиовещания.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перспективные и годовые тематические планы телевизионных и радиопрограмм и записей для фонда телевидения и радиовещания, тематические планы производства телефильмов, устанавливает порядок приемки и передачи телевизионных и радиопрограмм.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 порядок запуска телефильмов в производство их тиражирования. Разрабатывает и утверждает в установленном порядке правила списания затрат по созданию сценариев и по производству телефильмов. Утверждает нормативы на производство телерадиопродукции.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 в соответствии с законодательством порядок заказов, приобретения и использования произведений литературы и искусства для телевидения и радиовещания.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Организует в Казахстане и за рубежом сеть собственных отделений и корреспондентских пунктов, командирует в пределах республики и за границу корреспондентов и других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Утверждает квалификационные характеристики работников телевидения и радиовещания, а также требования, предъявляемые при установлении тарифных категорий (кроме характеристик работников, для которых предусмотрены единые тарифно-квалификационные требования).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Осуществляет государственную функцию по отбору, комплектованию и хранению единого фонда произведений телевидения и радио, телевизионного фильмопроизводства как части духовного национального богатства народа и его культурного наследия.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Устанавливает в соответствии с законодательством порядок отбора, сроки и условия долговременного хранения телерадиопрограмм и телефильмов, представляющих значительную художественную, историческую и культурную ценность.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Определяет основные направления работы с кадрами, анализирует состояние кадровых процессов на телевидении и радиовещании. Проводит подбор и расстановку кадров на основе единых требований к уровню профессиональной компетентности, используя контрактно-конкурсную систему трудовых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осуществляет подготовку, переподготовку и систематическое повышение квалификации работников телевидения и радиовещания.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области реализации единой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политики в республиканской системе связи и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Определяет содержание, объемы и порядок распространения республиканских, областных, городских, районных государственных телерадиопрограмм.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соответствии с Законом Республики Казахстан "О печати и других средствах массовой информации" взаимодействует с теле- и радиопроизводящими организациями на территории республики, развивая телерадиостанции и кабельные сети, участвует в формировании общего рынка аудиовизуальной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 свои творческо-производственные и коммерческие отношения с телерадиопроизводящими и вещательными организациями на договорной основе, на условиях творческого сотрудничества и соблюдения взаимовыгодных интересов.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Использует научно-технический потенциал, достижения мировой и отечественной практики в области телевизионного и радиовещания в целях углубления и совершенствования технических, экономических, правовых и иных исследований в сфере деятельности органов и организаций телевидения и радиовещания. Осуществляет анализ и прогнозирование деятельности органов и организаций телевидения и радиовещания с участием заинтересованных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Принимает совместно с Министерством связи Республики Казахстан в порядке, предусмотренном законодательством, меры по устранению нарушений, препятствующих приему и распространению программ Гостелерадиокомпании "Казахстан".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Разрабатывает и заключает двусторонние и многосторонние соглашения с другими органами телевидения и радиовещания для решения на договорной основе вопросов обмена телерадиопрограммами, научно-методической, правовой, научно-технической, коммерческой и другой информацией, формирования республиканских фондов.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Способствует обмену информацией между телерадиоорганизациями, действующими в областях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области проведения единой технической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 технологической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Совместно с органами связи республики осуществляет рациональное размещение и эффективное развитие технических средств, обеспечивающих функционирование единой общереспубликанской сети формирования и распространения программ государственного телевидения и радиовещания, определяет дислокацию передающих технических средств телевидения и радиовещания, формирование коммутационных сетей распределения программ телевидения и радиовещания в республике.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Подготавливает перспективные и годовые планы (прогнозы) реконструкции и строительства технической базы формирования программ телевидения и радиовещания.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Обеспечивает эффективное использование технических средств телевидения и радиовещания, предоставляемых Министерством связи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Осуществляет разработку, согласование технических условий, методических указаний и другой нормативно-технической документации в области телевидения, радиовещания и кинотехнологии.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комплекс мер по метрологическому обеспечению работ, направленных на достижение единства требуемой точности измерений, ускорение научно-технического прогресса, повышение эффективности работы телевизионного и радиооборудования, улучшение качества выпуска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контроль за качеством формирования и распространения программ Гостелерадиокомпании "Казахстан".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В пределах централизованно выделяемых ассигнований из бюджета, в том числе в свободно конвертируемой валюте, размещает заказы и финансирует разработки новых видов техники, технологии и оборудования для телевидения и радиовещания. Устанавливает непосредственные связи с предприятиями, выпускающими оборудование для телевидения и радиовещания, с научно-исследовательскими организациями. Анализирует потребности в оборудовании, подготавливает предложения по развитию производственных мощностей производства телерадиооборудования с использованием централизованных средств, а также средств органов и организаций телевидения и радиовещания. Заключает договоры на выполнение научно-исследовательских, опытно-конструкторских и технологических работ. Координирует производство современных технических средств и оборудования для телевидения и радиовещания. Участвует в разработке планов производства теле- и радиоприемников.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В установленном порядке согласует проекты технических заданий на строительство зданий и сооружений в целях их соответствия техническим условиям трансляции телерадиопрограмм.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сводную потребность в телевизионном, радиовещательном и кинотехнологическом оборудовании, запасных частях и эксплуатационных материалах. Обеспечивает по договорам предприятия и организации Гостелерадиокомпании материально-техническими ресурсами по установленной номенклатуре в порядке, определяемом Кабинетом Министров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Осуществляет сотрудничество с зарубежными фирмами по вопросам, связанным с организацией закупок оборудования, материалов, запасных частей и сервисного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Рационально использует выделяемые бюджетные ассигнования и средства на капитальное строительство, обеспечивает дальнейшее развитие материально-технической базы телевидения и радиовещания.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 области совершенствования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обеспечения деятельности телевидения и радиовещания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Участвует в разработке правовых основ организации и управления телевидением и радиовещанием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Принимает участие в контроле за соблюдением законодательства о телевидении и радиовещании, защите прав и охраняемых законом интересов телезрителей и радиослушателей.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информационно-правовую работу, обеспечивает соблюдение и укрепление законности в области телевизионного и радиовещания.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Подготавливает и издает бюллетень нормативных актов, регулирующих деятельность телевидения и радиовещания. Обобщает практику применения законодательства в области телевидения и радиовещания в Республике Казахстан и за рубежом, разрабатывает предложения по его совершенствованию и вносит их на рассмотрение Президента и Кабинета Министров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Обеспечивает правовыми средствами осуществление внешнеэкономической деятельности и защищает в установленном порядке интересы Гостелерадиокомпании "Казахстан" в соответствующих международно-правовых организациях.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 области международных связей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Республики Казахстан по приоритетным направлениям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развития телевидения и радиовещания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Осуществляет международные связи Республики Казахстан по вопросам государственной внешней политики в области телевидения и радиовещания, обеспечивает выполнение международных обязательств Республики Казахстан, расширение внешнеэкономических связей, развитие экспортной базы телевидения и радиовещания.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Обеспечивает реализацию мероприятий, связанных с международной и внешнеэкономической деятельностью Республики Казахстан в области телевидения и радиовещания. Разрабатывает соглашения, протоколы и другие документы о сотрудничестве с зарубежными телерадиокомпаниями и организациями. Заключает договоры в области внешнеэкономической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Осуществляет экспортно-импортные операции, представительско-посредническую и иные виды внешнеэкономической деятельности в области телевидения и радиовещания.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объединениям, предприятиям и организациям, входящим в состав Гостелерадиокомпании в организации сотрудничества с иностранными фирмами.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Осуществляет сотрудничество с зарубежными средствами массовой информации, организациями, компаниями, корпорациями, специализирующимися в области телевизионного и радиовещания.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проводит работу, связанную с участием в деятельности международных организаций телевидения и радиовещания, международных технических комиссий и организаций по вопросам телевидения и радиовещания. Изучает и внедряет достижения в области развития отечественных и зарубежных технических средств телевидения и радиовещания, передового опыта организации телевидения и радиовещания в зарубежных странах.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Гостелерадиокомпания "Казахстан" может осуществлять другую деятельность, способствующую выполнению ее основных целей и задач, развитию материально-технической, социальной базы и укреплению финансово-экономического состояния: производство и тиражирование программ на аудио- и видеокассетах, ведение подсобного хозяйства и иные виды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Права Гостелерадиокомпании "Казахстан"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Гостелерадиокомпания "Казахстан" имеет право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от государственных органов, общественных объединений и должностных лиц информации, необходимой для подготовки телерадиопрограмм; помощь (содействие) государственных органов и общественных организаций, когда это требуется работникам Гостелерадиокомпании для исполнения служебных обязанностей; направление работников Гостелерадиокомпании "Казахстан" на митинги, собрания, демонстрации, народные гуляния и другие массовые мероприятия, а также в районы стихийных бедствий и катастроф для организации съемок, записей передач и оперативного информирования телезрителей и радиослушателей о важнейших событиях в стране;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издание на основе и во исполнение законов Республики Казахстан, указов Президента, постановлений и распоряжений Кабинета Министров Республики Казахстан, нормативных актов по вопросам, связанным с реализацией единой государственной политики в системе государственного телерадиовещания;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контроля и проверки исполнения законодательства по вопросам, входящим в компетенцию Гостелерадиокомпании "Казахстан", получение и анализ информации от органов и организаций телевидения и радиовещания по исполнению издаваемых Гостелерадиокомпанией "Казахстан" нормативных актов по вопросам подготовки и распространения телевизионных и радиопрограмм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в установленном законом порядке мер по защите прав и законных интересов телезрителей, радиослушателей и других потребителей телерадиопродукции;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в соответствующие органы предложений о приостановлении строительства зданий и сооружений, осуществляемых с отступлением от технических условий трансляции телерадиопрограмм;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режима функционирования (объем и порядок загрузки) всех закрепленных за Гостелерадиокомпанией "Казахстан" технических средств телевидения и радиовещания с присвоенными радиочастотами, каналами вещания и связи, используемыми в целях распространения и трансляции программ Гостелерадиокомпании "Казахстан";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разрешение предоставлять свободное от вещания программ Гостелерадиокомпании эфирное время другим пользователям;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учреждение и прекращение деятельности телерадиовещательных организаций и их печатных органов, утверждение программ, уставов (положения) учреждаемых органов, предоставление им финансового и материально-технического 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выдачу по согласованию с Министерством связи республики разрешения местными Советами народных депутатов на изменение порядка распространения государственных телерадиопрограмм на их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самостоятельное определение и утверждение структуры, штатов и определение численности работников Гостелерадиокомпании "Казахстан" и представительств за рубежом без учета соотношения работников различных категорий;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за счет выделенных Гостелерадиокомпании "Казахстан" средств и иных источников временных творческих коллективов, иных организационных структур, содействующих развитию органов телевидения и радиовещания;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приема на работу отечественных и иностранных специалистов, в том числе на контрактной основе;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самостоятельное установление цен на создаваемую заказную телерадиопродукцию, а равно тарифы за оказываемые услуги в рублях и иностранной валюте;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учреждение, реорганизацию и ликвидацию в республике и за рубежом в установленном порядке фирм, организаций, представительств, отделений, агентств, корреспондентских пунктов и их филиалов;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для анализа проблем в области телевидения и радиовещания и поиска их оптимальных решений высококвалифицированных специалистов и экспертов, в том числе зарубежных;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и утверждение норм расходования собственных средств на проведение конкурсов, фестивалей, викторин и других мероприятий, связанных с деятельностью Гостелерадиокомпании "Казахстан";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постановлений и распоряжений Кабинета Министров республики в порядке, установленном для министерств и других центральных органов государственного управления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осуществлении возложенных на нее задач и функций пользование также другими правами, предоставленными центральным органом государственного управления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Вопросы, входящие в компетенцию Гостелерадиокомпании "Казахстан" или затрагивающие ее интересы, в предусмотренных законодательством случаях решаются государственными органами и хозяйственными организациями по согласованию с Гостелерадиокомпанией "Казахстан".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Управление Гостелерадиокомпанией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Государственную телерадиовещательную компанию "Казахстан" возглавляет Председатель, назначаемый в соответствии с законодательством Республики Казахстан. Председатель Гостелерадиокомпании "Казахстан" имеет заместителей, назначаемых в установленном законодательством порядке. Распределение обязанностей между заместителями производится Председателем Гостелерадиокомпании "Казахстан".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Председатель Гостелерадиокомпании "Казахстан" руководит деятельностью компании, несет персональную ответственность за выполнение возложенных на нее задач и функций, устанавливает степень ответственности заместителей Председателя, руководителей структурных подразделений и структурных единиц, а также руководителей входящих в ее состав объединений, предприятий,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В Гостелерадиокомпании "Казахстан" образуется коллегия в составе Председателя, его заместителей и других работников Гостелерадиокомпании.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Коллегию возглавляет Председатель Гостелерадиокомпании. Члены коллегии утверждаются Кабинетом Министров Республики Казахстан по представлению Председателя Гостелерадиокомпании.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на своих регулярно проводимых заседаниях рассматривает перспективные и наиболее принципиальные вопросы развития и совершенствования деятельности Гостелерадиокомпании "Казахстан", утверждает и освобождает от должности руководителей структурных подразделений, а также по согласованию с главами администраций председателей областных и городских телерадиокомпаний. Утверждает положения о подразделениях Гостелерадиокомпании "Казахстан".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коллегии проводятся в жизнь, как правило, приказами Председателя Гостелерадиокомпании.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Имущество и фонды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Гостелерадиокомпании "Казахстан"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Имущество Гостелерадиокомпании "Казахстан" составляют основные фонды и оборотные средства, эфирная телерадиопродукция, другие ценности, стоимость которых отражена в ее самостоятельном балансе, а также интеллектуальная собственность, охраняемая нормами авторского права.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Гостелерадиокомпания "Казахстан" осуществляет владение основными и оборотными средствами, эфирным временем своих подразделений, пользование землей и природными ресурсами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Действующие технические средства Министерства связи Республики Казахстан, передающие и транслирующие телерадиопрограммы, арендуются Гостелерадиокомпанией "Казахстан", а вновь вводимые предоставляются ей на приоритетной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Гостелерадиокомпания "Казахстан" осуществляет свою деятельность за счет средств республиканского бюджета, исходя из годовых объемов вещания и нормативов стоимости часа вещания, определяемых Кабинетом Министров Республики Казахстан, доходов от коммерческой деятельности, за счет продажи или обмена произведенной телерадиопродукции, предоставления эфирного времени сторонним организациям, в том числе иностранным телерадиоорганизациям, предоставления им транспорта, средств связи, теле- и радиотехники, переводчиков и прочих услуг на коммерческой основе и другой не противоречащей законодательству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Целевым назначением выделяются бюджетные средства: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создание и формирование собственных и заказных телерадиопрограмм, телефильмов и музыкальной продукции, включая все затраты республиканского, областных, городских подразделений и студии "Казахтелефильм";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оплату арендуемых технических средств Минсвязи, включая оплату расходов по распространению государственных и межгосударственных телерадиопрограмм как на территории Республики, так и за ее пределами;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и укрепление материально-технической базы Гостелерадиокомпании, обеспечивающих повышение качества телерадиовещания (в рублях и иностранной валюте);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выполнение специальных заказов высших органов государственной власти и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Гостелерадиокомпания "Казахстан" образует фонды, предусмотренные действующим хозяйственным законодательством, самостоятельно определяет размеры и порядок их использования.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Гостелерадиокомпания "Казахстан" строит свои творческо-производственные и коммерческие отношения с самостоятельными телерадиопроизводящими и вещательными предприятиями, учреждениями и организациями на договорной основе, на условиях творческого сотрудничества и соблюдения взаимовыгодных интересов.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Гостелерадиокомпания "Казахстан" и подведомственные ей 
</w:t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и предприятия в случаях, когда они несут расходы оплачивают в рублях проживание в государственных гостиницах и другие расходы, связанные с пребыванием иностранных граждан в Казахстане по ее приглашению, включая расчеты с государственными авиапредприятиями за перевозку иностранных граждан на территории Республики Казахстан. Учет, отчетность и контроль в Гостелерадиокомпании "Казахстан" 46. Гостелерадиокомпания "Казахстан" ведет бухгалтерский, оперативный и статистический учет, в установленном порядке составляет и представляет отчетность по всем видам производственно-хозяйственной деятельности, обеспечивает достоверность отчетов и балансов. 47. Гостелерадиокомпания "Казахстан" обеспечивает в соответствии с законодательством проведение комплексных ревизий финансово-хозяйственной деятельности подчиненных ей объединений, предприятий и организаций. Реорганизация и ликвидация Гостелерадиокомпании "Казахстан"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Реорганизация и ликвидация Гостелерадиокомпании "Казахстан" производится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