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8c8c" w14:textId="34c8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ХОЗУ Аппаpата Пpезидента и Кабинета Министpов Республики Казахстан от оплаты за таможенные пpоцедуpы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4 мая 1993 г. N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обеспечения реализации постановления Кабинета Министров Республики Казахстан от 5 марта 1992 г. N 198 "О создании в г.Алматы комплекса Резиденции Президента Республики Казахстан"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Освободить Хозяйственное управление Аппарата Президента и Кабинета Министров Республики Казахстан от оплаты за проведение таможенных процедур, связанных с ввозом материальных ценностей в рамках контракта на строительство комплекса Резиденции Президента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