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df804e" w14:textId="2df804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таpифах на пеpевозки гpузов железнодоpожным тpанспоpтом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Кабинета Министpов Республики Казахстан от 6 мая 1993 г. N 365. Утратило силу - постановлением Правительства РК от 17 марта 2003 г. N 258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 Кабинет Министров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Принять предложение Министерства транспорта Республики Казахстан, согласованное с Министерством финансов и Комитетом цен при Министерстве экономики Республики Казахстан, об установлении с 6 мая 1993 г. предельного коэффициента 2,0 (без налога на добавленную стоимость) к уровню действующих тарифов на перевозки грузов железнодорожным транспортом во внутриреспубликанском сообщении.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